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200" w:rsidRPr="002C2579" w:rsidRDefault="006B1200" w:rsidP="006B1200">
      <w:pPr>
        <w:jc w:val="left"/>
        <w:rPr>
          <w:rFonts w:ascii="黑体" w:eastAsia="黑体" w:hAnsi="黑体"/>
          <w:color w:val="000000"/>
          <w:szCs w:val="21"/>
        </w:rPr>
      </w:pPr>
      <w:r w:rsidRPr="002C2579">
        <w:rPr>
          <w:rFonts w:ascii="黑体" w:eastAsia="黑体" w:hAnsi="黑体" w:hint="eastAsia"/>
          <w:szCs w:val="21"/>
        </w:rPr>
        <w:t>东华大学出版社有限公司</w:t>
      </w:r>
    </w:p>
    <w:p w:rsidR="006B1200" w:rsidRPr="002C2579" w:rsidRDefault="006B1200" w:rsidP="001269AC">
      <w:pPr>
        <w:spacing w:beforeLines="50"/>
        <w:jc w:val="left"/>
        <w:rPr>
          <w:rFonts w:ascii="黑体" w:eastAsia="黑体" w:hAnsi="黑体"/>
          <w:color w:val="000000"/>
          <w:szCs w:val="21"/>
        </w:rPr>
      </w:pPr>
      <w:r w:rsidRPr="002C2579">
        <w:rPr>
          <w:rFonts w:ascii="黑体" w:eastAsia="黑体" w:hAnsi="黑体" w:hint="eastAsia"/>
          <w:color w:val="000000"/>
          <w:szCs w:val="21"/>
        </w:rPr>
        <w:t>图书储运</w:t>
      </w:r>
      <w:r w:rsidR="002C2579">
        <w:rPr>
          <w:rFonts w:ascii="黑体" w:eastAsia="黑体" w:hAnsi="黑体" w:hint="eastAsia"/>
          <w:color w:val="000000"/>
          <w:szCs w:val="21"/>
        </w:rPr>
        <w:t>服务</w:t>
      </w:r>
      <w:r w:rsidRPr="002C2579">
        <w:rPr>
          <w:rFonts w:ascii="黑体" w:eastAsia="黑体" w:hAnsi="黑体" w:hint="eastAsia"/>
          <w:color w:val="000000"/>
          <w:szCs w:val="21"/>
        </w:rPr>
        <w:t>项目公开招标</w:t>
      </w:r>
    </w:p>
    <w:p w:rsidR="006B1200" w:rsidRPr="002C2579" w:rsidRDefault="006B1200" w:rsidP="006B1200">
      <w:pPr>
        <w:jc w:val="left"/>
        <w:rPr>
          <w:rFonts w:ascii="黑体" w:eastAsia="黑体" w:hAnsi="黑体"/>
          <w:szCs w:val="21"/>
        </w:rPr>
      </w:pPr>
      <w:r w:rsidRPr="002C2579">
        <w:rPr>
          <w:rFonts w:ascii="黑体" w:eastAsia="黑体" w:hAnsi="黑体" w:hint="eastAsia"/>
          <w:szCs w:val="21"/>
        </w:rPr>
        <w:t>（</w:t>
      </w:r>
      <w:r w:rsidRPr="002C2579">
        <w:rPr>
          <w:rFonts w:ascii="黑体" w:eastAsia="黑体" w:hAnsi="黑体"/>
          <w:szCs w:val="21"/>
        </w:rPr>
        <w:t>2021</w:t>
      </w:r>
      <w:r w:rsidRPr="002C2579">
        <w:rPr>
          <w:rFonts w:ascii="黑体" w:eastAsia="黑体" w:hAnsi="黑体" w:hint="eastAsia"/>
          <w:szCs w:val="21"/>
        </w:rPr>
        <w:t>年版）</w:t>
      </w:r>
    </w:p>
    <w:p w:rsidR="00742082" w:rsidRPr="006B1200" w:rsidRDefault="00742082" w:rsidP="006B1200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</w:p>
    <w:p w:rsidR="00742082" w:rsidRDefault="00742082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42082" w:rsidRDefault="00742082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742082" w:rsidRPr="002C2579" w:rsidRDefault="006B1200" w:rsidP="001269AC">
      <w:pPr>
        <w:spacing w:beforeLines="50"/>
        <w:jc w:val="center"/>
        <w:rPr>
          <w:rFonts w:ascii="楷体" w:eastAsia="楷体" w:hAnsi="楷体"/>
          <w:color w:val="000000"/>
          <w:sz w:val="84"/>
          <w:szCs w:val="84"/>
        </w:rPr>
      </w:pPr>
      <w:r w:rsidRPr="002C2579">
        <w:rPr>
          <w:rFonts w:ascii="楷体" w:eastAsia="楷体" w:hAnsi="楷体" w:hint="eastAsia"/>
          <w:color w:val="000000"/>
          <w:sz w:val="84"/>
          <w:szCs w:val="84"/>
        </w:rPr>
        <w:t>投</w:t>
      </w:r>
    </w:p>
    <w:p w:rsidR="006B1200" w:rsidRPr="002C2579" w:rsidRDefault="00742082" w:rsidP="001269AC">
      <w:pPr>
        <w:spacing w:beforeLines="50"/>
        <w:jc w:val="center"/>
        <w:rPr>
          <w:rFonts w:ascii="楷体" w:eastAsia="楷体" w:hAnsi="楷体"/>
          <w:color w:val="000000"/>
          <w:sz w:val="84"/>
          <w:szCs w:val="84"/>
        </w:rPr>
      </w:pPr>
      <w:r w:rsidRPr="002C2579">
        <w:rPr>
          <w:rFonts w:ascii="楷体" w:eastAsia="楷体" w:hAnsi="楷体" w:hint="eastAsia"/>
          <w:color w:val="000000"/>
          <w:sz w:val="84"/>
          <w:szCs w:val="84"/>
        </w:rPr>
        <w:t>标</w:t>
      </w:r>
    </w:p>
    <w:p w:rsidR="00742082" w:rsidRPr="002C2579" w:rsidRDefault="006B1200" w:rsidP="001269AC">
      <w:pPr>
        <w:spacing w:beforeLines="50"/>
        <w:jc w:val="center"/>
        <w:rPr>
          <w:rFonts w:ascii="楷体" w:eastAsia="楷体" w:hAnsi="楷体"/>
          <w:color w:val="000000"/>
          <w:sz w:val="84"/>
          <w:szCs w:val="84"/>
        </w:rPr>
      </w:pPr>
      <w:r w:rsidRPr="002C2579">
        <w:rPr>
          <w:rFonts w:ascii="楷体" w:eastAsia="楷体" w:hAnsi="楷体" w:hint="eastAsia"/>
          <w:color w:val="000000"/>
          <w:sz w:val="84"/>
          <w:szCs w:val="84"/>
        </w:rPr>
        <w:t>书</w:t>
      </w:r>
    </w:p>
    <w:p w:rsidR="00742082" w:rsidRDefault="00742082" w:rsidP="001269AC">
      <w:pPr>
        <w:snapToGrid w:val="0"/>
        <w:spacing w:beforeLines="5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line="360" w:lineRule="auto"/>
        <w:rPr>
          <w:rFonts w:ascii="宋体"/>
          <w:color w:val="000000"/>
          <w:sz w:val="30"/>
          <w:szCs w:val="72"/>
        </w:rPr>
      </w:pPr>
    </w:p>
    <w:p w:rsidR="006B1200" w:rsidRDefault="006B1200" w:rsidP="001269AC">
      <w:pPr>
        <w:snapToGrid w:val="0"/>
        <w:spacing w:beforeLines="50" w:line="360" w:lineRule="auto"/>
        <w:rPr>
          <w:rFonts w:ascii="宋体"/>
          <w:color w:val="000000"/>
          <w:sz w:val="30"/>
          <w:szCs w:val="72"/>
        </w:rPr>
      </w:pPr>
    </w:p>
    <w:p w:rsidR="00742082" w:rsidRPr="002C2579" w:rsidRDefault="00742082" w:rsidP="006B1200">
      <w:pPr>
        <w:pStyle w:val="af"/>
        <w:snapToGrid w:val="0"/>
        <w:spacing w:beforeLines="0" w:afterLines="0" w:line="360" w:lineRule="auto"/>
        <w:rPr>
          <w:rFonts w:hAnsi="宋体"/>
          <w:b/>
          <w:bCs/>
          <w:sz w:val="30"/>
          <w:szCs w:val="30"/>
          <w:u w:val="single"/>
        </w:rPr>
      </w:pPr>
      <w:r w:rsidRPr="001269AC">
        <w:rPr>
          <w:rFonts w:hAnsi="宋体" w:hint="eastAsia"/>
          <w:b/>
          <w:bCs/>
          <w:sz w:val="30"/>
          <w:szCs w:val="30"/>
        </w:rPr>
        <w:t>项目编号：</w:t>
      </w:r>
      <w:r w:rsidR="00126A24" w:rsidRPr="002C2579">
        <w:rPr>
          <w:rFonts w:hAnsi="宋体" w:hint="eastAsia"/>
          <w:b/>
          <w:bCs/>
          <w:sz w:val="30"/>
          <w:szCs w:val="30"/>
          <w:u w:val="single"/>
        </w:rPr>
        <w:t>DHU</w:t>
      </w:r>
      <w:r w:rsidR="00126A24" w:rsidRPr="002C2579">
        <w:rPr>
          <w:rFonts w:hAnsi="宋体" w:hint="eastAsia"/>
          <w:b/>
          <w:bCs/>
          <w:sz w:val="30"/>
          <w:szCs w:val="30"/>
          <w:u w:val="single"/>
          <w:lang w:eastAsia="zh-CN"/>
        </w:rPr>
        <w:t>PZB20201201</w:t>
      </w:r>
    </w:p>
    <w:p w:rsidR="00742082" w:rsidRDefault="00742082" w:rsidP="001269AC">
      <w:pPr>
        <w:snapToGrid w:val="0"/>
        <w:spacing w:beforeLines="50" w:line="360" w:lineRule="auto"/>
        <w:rPr>
          <w:rFonts w:ascii="宋体"/>
          <w:color w:val="000000"/>
          <w:sz w:val="30"/>
          <w:szCs w:val="72"/>
        </w:rPr>
      </w:pPr>
      <w:r w:rsidRPr="006B1200">
        <w:rPr>
          <w:rFonts w:ascii="宋体" w:hAnsi="宋体" w:hint="eastAsia"/>
          <w:b/>
          <w:color w:val="000000"/>
          <w:sz w:val="30"/>
          <w:szCs w:val="72"/>
        </w:rPr>
        <w:t>项目名称：</w:t>
      </w:r>
      <w:r w:rsidR="002C2579" w:rsidRPr="002C2579">
        <w:rPr>
          <w:rFonts w:ascii="宋体" w:hAnsi="宋体" w:hint="eastAsia"/>
          <w:b/>
          <w:color w:val="000000"/>
          <w:sz w:val="30"/>
          <w:szCs w:val="72"/>
          <w:u w:val="single"/>
        </w:rPr>
        <w:t>东华大学出版社有限公司</w:t>
      </w:r>
      <w:r w:rsidRPr="002C2579">
        <w:rPr>
          <w:rFonts w:ascii="宋体" w:hAnsi="宋体" w:hint="eastAsia"/>
          <w:b/>
          <w:color w:val="000000"/>
          <w:sz w:val="30"/>
          <w:szCs w:val="72"/>
          <w:u w:val="single"/>
        </w:rPr>
        <w:t>图书储运</w:t>
      </w:r>
      <w:r w:rsidR="002C2579">
        <w:rPr>
          <w:rFonts w:ascii="宋体" w:hAnsi="宋体" w:hint="eastAsia"/>
          <w:b/>
          <w:color w:val="000000"/>
          <w:sz w:val="30"/>
          <w:szCs w:val="72"/>
          <w:u w:val="single"/>
        </w:rPr>
        <w:t>服务</w:t>
      </w:r>
    </w:p>
    <w:p w:rsidR="00742082" w:rsidRDefault="00126A24" w:rsidP="006B1200">
      <w:pPr>
        <w:pStyle w:val="af"/>
        <w:snapToGrid w:val="0"/>
        <w:spacing w:beforeLines="0" w:afterLines="0" w:line="360" w:lineRule="auto"/>
        <w:rPr>
          <w:rFonts w:hAnsi="宋体"/>
          <w:b/>
          <w:color w:val="000000"/>
          <w:sz w:val="30"/>
          <w:szCs w:val="48"/>
        </w:rPr>
      </w:pPr>
      <w:r>
        <w:rPr>
          <w:rFonts w:hAnsi="宋体" w:hint="eastAsia"/>
          <w:b/>
          <w:bCs/>
          <w:w w:val="95"/>
          <w:sz w:val="30"/>
          <w:szCs w:val="30"/>
        </w:rPr>
        <w:t>投标</w:t>
      </w:r>
      <w:r w:rsidR="00742082">
        <w:rPr>
          <w:rFonts w:hAnsi="宋体" w:hint="eastAsia"/>
          <w:b/>
          <w:bCs/>
          <w:w w:val="95"/>
          <w:sz w:val="30"/>
          <w:szCs w:val="30"/>
        </w:rPr>
        <w:t>单位：</w:t>
      </w:r>
      <w:r w:rsidR="00742082" w:rsidRPr="00C74F9F">
        <w:rPr>
          <w:rFonts w:hAnsi="宋体"/>
          <w:b/>
          <w:color w:val="000000"/>
          <w:sz w:val="30"/>
          <w:szCs w:val="48"/>
          <w:u w:val="single"/>
        </w:rPr>
        <w:t xml:space="preserve">    </w:t>
      </w:r>
      <w:r w:rsidR="00742082">
        <w:rPr>
          <w:rFonts w:hAnsi="宋体"/>
          <w:b/>
          <w:color w:val="000000"/>
          <w:sz w:val="30"/>
          <w:szCs w:val="48"/>
          <w:u w:val="single"/>
        </w:rPr>
        <w:t xml:space="preserve">                   </w:t>
      </w:r>
      <w:r w:rsidR="00742082" w:rsidRPr="00C74F9F"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 w:rsidR="00742082">
        <w:rPr>
          <w:rFonts w:hAnsi="宋体"/>
          <w:b/>
          <w:color w:val="000000"/>
          <w:sz w:val="30"/>
          <w:szCs w:val="48"/>
          <w:u w:val="single"/>
        </w:rPr>
        <w:t xml:space="preserve"> </w:t>
      </w:r>
      <w:r w:rsidR="00742082" w:rsidRPr="00C74F9F">
        <w:rPr>
          <w:rFonts w:hAnsi="宋体" w:hint="eastAsia"/>
          <w:b/>
          <w:color w:val="000000"/>
          <w:sz w:val="30"/>
          <w:szCs w:val="48"/>
        </w:rPr>
        <w:t>（</w:t>
      </w:r>
      <w:r w:rsidR="00742082">
        <w:rPr>
          <w:rFonts w:hAnsi="宋体" w:hint="eastAsia"/>
          <w:b/>
          <w:color w:val="000000"/>
          <w:sz w:val="30"/>
          <w:szCs w:val="48"/>
        </w:rPr>
        <w:t>单位</w:t>
      </w:r>
      <w:r w:rsidR="006B1200">
        <w:rPr>
          <w:rFonts w:hAnsi="宋体" w:hint="eastAsia"/>
          <w:b/>
          <w:color w:val="000000"/>
          <w:sz w:val="30"/>
          <w:szCs w:val="48"/>
        </w:rPr>
        <w:t>盖</w:t>
      </w:r>
      <w:r w:rsidR="00742082">
        <w:rPr>
          <w:rFonts w:hAnsi="宋体" w:hint="eastAsia"/>
          <w:b/>
          <w:color w:val="000000"/>
          <w:sz w:val="30"/>
          <w:szCs w:val="48"/>
        </w:rPr>
        <w:t>章</w:t>
      </w:r>
      <w:r w:rsidR="00742082" w:rsidRPr="00C74F9F">
        <w:rPr>
          <w:rFonts w:hAnsi="宋体" w:hint="eastAsia"/>
          <w:b/>
          <w:color w:val="000000"/>
          <w:sz w:val="30"/>
          <w:szCs w:val="48"/>
        </w:rPr>
        <w:t>）</w:t>
      </w:r>
      <w:r w:rsidR="00742082" w:rsidRPr="00C74F9F">
        <w:rPr>
          <w:rFonts w:hAnsi="宋体"/>
          <w:b/>
          <w:color w:val="000000"/>
          <w:sz w:val="30"/>
          <w:szCs w:val="48"/>
        </w:rPr>
        <w:t xml:space="preserve"> </w:t>
      </w:r>
    </w:p>
    <w:p w:rsidR="00742082" w:rsidRPr="008927C7" w:rsidRDefault="00742082" w:rsidP="006B1200">
      <w:pPr>
        <w:pStyle w:val="af"/>
        <w:snapToGrid w:val="0"/>
        <w:spacing w:beforeLines="0" w:afterLines="0" w:line="360" w:lineRule="auto"/>
        <w:rPr>
          <w:rFonts w:hAnsi="宋体"/>
          <w:b/>
          <w:bCs/>
          <w:w w:val="95"/>
          <w:sz w:val="30"/>
          <w:szCs w:val="30"/>
          <w:u w:val="single"/>
        </w:rPr>
      </w:pPr>
      <w:r>
        <w:rPr>
          <w:rFonts w:hAnsi="宋体"/>
          <w:b/>
          <w:color w:val="000000"/>
          <w:sz w:val="30"/>
          <w:szCs w:val="48"/>
        </w:rPr>
        <w:t xml:space="preserve">          </w:t>
      </w:r>
      <w:r w:rsidRPr="008927C7"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 w:rsidRPr="008927C7">
        <w:rPr>
          <w:rFonts w:hAnsi="宋体"/>
          <w:b/>
          <w:color w:val="000000"/>
          <w:sz w:val="30"/>
          <w:szCs w:val="48"/>
          <w:u w:val="single"/>
        </w:rPr>
        <w:t xml:space="preserve">   </w:t>
      </w:r>
      <w:r w:rsidRPr="008927C7">
        <w:rPr>
          <w:rFonts w:hAnsi="宋体" w:hint="eastAsia"/>
          <w:b/>
          <w:color w:val="000000"/>
          <w:sz w:val="30"/>
          <w:szCs w:val="48"/>
        </w:rPr>
        <w:t>年</w:t>
      </w:r>
      <w:r>
        <w:rPr>
          <w:rFonts w:hAnsi="宋体"/>
          <w:b/>
          <w:color w:val="000000"/>
          <w:sz w:val="30"/>
          <w:szCs w:val="48"/>
          <w:u w:val="single"/>
        </w:rPr>
        <w:t xml:space="preserve">      </w:t>
      </w:r>
      <w:r w:rsidRPr="008927C7">
        <w:rPr>
          <w:rFonts w:hAnsi="宋体" w:hint="eastAsia"/>
          <w:b/>
          <w:color w:val="000000"/>
          <w:sz w:val="30"/>
          <w:szCs w:val="48"/>
        </w:rPr>
        <w:t>月</w:t>
      </w:r>
      <w:r>
        <w:rPr>
          <w:rFonts w:hAnsi="宋体"/>
          <w:b/>
          <w:color w:val="000000"/>
          <w:sz w:val="30"/>
          <w:szCs w:val="48"/>
          <w:u w:val="single"/>
        </w:rPr>
        <w:t xml:space="preserve">     </w:t>
      </w:r>
      <w:r w:rsidRPr="008927C7">
        <w:rPr>
          <w:rFonts w:hAnsi="宋体" w:hint="eastAsia"/>
          <w:b/>
          <w:color w:val="000000"/>
          <w:sz w:val="30"/>
          <w:szCs w:val="48"/>
        </w:rPr>
        <w:t>日</w:t>
      </w:r>
    </w:p>
    <w:p w:rsidR="00742082" w:rsidRPr="000100A9" w:rsidRDefault="00742082" w:rsidP="009C2D62">
      <w:pPr>
        <w:pStyle w:val="af"/>
        <w:snapToGrid w:val="0"/>
        <w:spacing w:beforeLines="0" w:afterLines="0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Ansi="宋体"/>
        </w:rPr>
        <w:br w:type="page"/>
      </w:r>
      <w:r w:rsidR="00AE4BB9">
        <w:rPr>
          <w:rFonts w:ascii="黑体" w:eastAsia="黑体" w:hint="eastAsia"/>
          <w:sz w:val="32"/>
          <w:szCs w:val="32"/>
        </w:rPr>
        <w:lastRenderedPageBreak/>
        <w:t>填写</w:t>
      </w:r>
      <w:r w:rsidRPr="000100A9">
        <w:rPr>
          <w:rFonts w:ascii="黑体" w:eastAsia="黑体" w:hint="eastAsia"/>
          <w:sz w:val="32"/>
          <w:szCs w:val="32"/>
        </w:rPr>
        <w:t>说明</w:t>
      </w:r>
    </w:p>
    <w:p w:rsidR="00742082" w:rsidRPr="000100A9" w:rsidRDefault="00742082" w:rsidP="00B01783">
      <w:pPr>
        <w:spacing w:line="500" w:lineRule="exact"/>
      </w:pP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一、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</w:t>
      </w:r>
      <w:r w:rsidRPr="001269AC">
        <w:rPr>
          <w:rFonts w:ascii="仿宋" w:eastAsia="仿宋" w:hAnsi="仿宋" w:hint="eastAsia"/>
          <w:sz w:val="28"/>
          <w:szCs w:val="28"/>
        </w:rPr>
        <w:t>适用于一定规模以上，且图书的储存、运输等由同一承包商承担的服务招标。</w:t>
      </w: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二、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</w:t>
      </w:r>
      <w:r w:rsidRPr="001269AC">
        <w:rPr>
          <w:rFonts w:ascii="仿宋" w:eastAsia="仿宋" w:hAnsi="仿宋" w:hint="eastAsia"/>
          <w:sz w:val="28"/>
          <w:szCs w:val="28"/>
        </w:rPr>
        <w:t>用相同序号标示的章、节、条、款，供招标人和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Pr="001269AC">
        <w:rPr>
          <w:rFonts w:ascii="仿宋" w:eastAsia="仿宋" w:hAnsi="仿宋" w:hint="eastAsia"/>
          <w:sz w:val="28"/>
          <w:szCs w:val="28"/>
        </w:rPr>
        <w:t>选择使用；以空格标示</w:t>
      </w:r>
      <w:r w:rsidR="00AE4BB9" w:rsidRPr="001269AC">
        <w:rPr>
          <w:rFonts w:ascii="仿宋" w:eastAsia="仿宋" w:hAnsi="仿宋" w:hint="eastAsia"/>
          <w:sz w:val="28"/>
          <w:szCs w:val="28"/>
        </w:rPr>
        <w:t>处由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="00AE4BB9" w:rsidRPr="001269AC">
        <w:rPr>
          <w:rFonts w:ascii="仿宋" w:eastAsia="仿宋" w:hAnsi="仿宋" w:hint="eastAsia"/>
          <w:sz w:val="28"/>
          <w:szCs w:val="28"/>
        </w:rPr>
        <w:t>填写，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Pr="001269AC">
        <w:rPr>
          <w:rFonts w:ascii="仿宋" w:eastAsia="仿宋" w:hAnsi="仿宋" w:hint="eastAsia"/>
          <w:sz w:val="28"/>
          <w:szCs w:val="28"/>
        </w:rPr>
        <w:t>应根据招标项目具体特点和实际需要具体</w:t>
      </w:r>
      <w:r w:rsidR="00AE4BB9" w:rsidRPr="001269AC">
        <w:rPr>
          <w:rFonts w:ascii="仿宋" w:eastAsia="仿宋" w:hAnsi="仿宋" w:hint="eastAsia"/>
          <w:sz w:val="28"/>
          <w:szCs w:val="28"/>
        </w:rPr>
        <w:t>填写</w:t>
      </w:r>
      <w:r w:rsidRPr="001269AC">
        <w:rPr>
          <w:rFonts w:ascii="仿宋" w:eastAsia="仿宋" w:hAnsi="仿宋" w:hint="eastAsia"/>
          <w:sz w:val="28"/>
          <w:szCs w:val="28"/>
        </w:rPr>
        <w:t>，</w:t>
      </w:r>
      <w:r w:rsidR="00AE4BB9" w:rsidRPr="001269AC">
        <w:rPr>
          <w:rFonts w:ascii="仿宋" w:eastAsia="仿宋" w:hAnsi="仿宋" w:hint="eastAsia"/>
          <w:sz w:val="28"/>
          <w:szCs w:val="28"/>
        </w:rPr>
        <w:t>若无填写内容</w:t>
      </w:r>
      <w:r w:rsidRPr="001269AC">
        <w:rPr>
          <w:rFonts w:ascii="仿宋" w:eastAsia="仿宋" w:hAnsi="仿宋" w:hint="eastAsia"/>
          <w:sz w:val="28"/>
          <w:szCs w:val="28"/>
        </w:rPr>
        <w:t>在空格中用“</w:t>
      </w:r>
      <w:r w:rsidRPr="001269AC">
        <w:rPr>
          <w:rFonts w:ascii="仿宋" w:eastAsia="仿宋" w:hAnsi="仿宋"/>
          <w:sz w:val="28"/>
          <w:szCs w:val="28"/>
        </w:rPr>
        <w:t>/</w:t>
      </w:r>
      <w:r w:rsidRPr="001269AC">
        <w:rPr>
          <w:rFonts w:ascii="仿宋" w:eastAsia="仿宋" w:hAnsi="仿宋" w:hint="eastAsia"/>
          <w:sz w:val="28"/>
          <w:szCs w:val="28"/>
        </w:rPr>
        <w:t>”标示。</w:t>
      </w: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三、</w:t>
      </w:r>
      <w:r w:rsidR="00B22A27">
        <w:rPr>
          <w:rFonts w:ascii="仿宋" w:eastAsia="仿宋" w:hAnsi="仿宋" w:hint="eastAsia"/>
          <w:sz w:val="28"/>
          <w:szCs w:val="28"/>
        </w:rPr>
        <w:t>投标单位</w:t>
      </w:r>
      <w:r w:rsidRPr="001269AC">
        <w:rPr>
          <w:rFonts w:ascii="仿宋" w:eastAsia="仿宋" w:hAnsi="仿宋" w:hint="eastAsia"/>
          <w:sz w:val="28"/>
          <w:szCs w:val="28"/>
        </w:rPr>
        <w:t>按照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</w:t>
      </w:r>
      <w:r w:rsidRPr="001269AC">
        <w:rPr>
          <w:rFonts w:ascii="仿宋" w:eastAsia="仿宋" w:hAnsi="仿宋" w:hint="eastAsia"/>
          <w:sz w:val="28"/>
          <w:szCs w:val="28"/>
        </w:rPr>
        <w:t>第三章</w:t>
      </w:r>
      <w:r w:rsidR="00AE4BB9" w:rsidRPr="001269AC">
        <w:rPr>
          <w:rFonts w:ascii="仿宋" w:eastAsia="仿宋" w:hAnsi="仿宋" w:hint="eastAsia"/>
          <w:sz w:val="28"/>
          <w:szCs w:val="28"/>
        </w:rPr>
        <w:t>要求的储运资质，</w:t>
      </w:r>
      <w:r w:rsidRPr="001269AC">
        <w:rPr>
          <w:rFonts w:ascii="仿宋" w:eastAsia="仿宋" w:hAnsi="仿宋" w:hint="eastAsia"/>
          <w:sz w:val="28"/>
          <w:szCs w:val="28"/>
        </w:rPr>
        <w:t>将实际具备的资质文件</w:t>
      </w:r>
      <w:r w:rsidR="00AE4BB9" w:rsidRPr="001269AC">
        <w:rPr>
          <w:rFonts w:ascii="仿宋" w:eastAsia="仿宋" w:hAnsi="仿宋" w:hint="eastAsia"/>
          <w:sz w:val="28"/>
          <w:szCs w:val="28"/>
        </w:rPr>
        <w:t>以</w:t>
      </w:r>
      <w:r w:rsidRPr="001269AC">
        <w:rPr>
          <w:rFonts w:ascii="仿宋" w:eastAsia="仿宋" w:hAnsi="仿宋" w:hint="eastAsia"/>
          <w:sz w:val="28"/>
          <w:szCs w:val="28"/>
        </w:rPr>
        <w:t>复印文件备注附件形式编入招标文件中，作为投标内容。</w:t>
      </w:r>
    </w:p>
    <w:p w:rsidR="00742082" w:rsidRPr="001269AC" w:rsidRDefault="00742082" w:rsidP="001269A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四、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公开招标》投标书第四章中服务设备</w:t>
      </w:r>
      <w:r w:rsidRPr="001269AC">
        <w:rPr>
          <w:rFonts w:ascii="仿宋" w:eastAsia="仿宋" w:hAnsi="仿宋" w:hint="eastAsia"/>
          <w:sz w:val="28"/>
          <w:szCs w:val="28"/>
        </w:rPr>
        <w:t>一览表的具体信息，请如实填写。</w:t>
      </w:r>
    </w:p>
    <w:p w:rsidR="00AE4BB9" w:rsidRDefault="00742082" w:rsidP="001269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1269AC">
        <w:rPr>
          <w:rFonts w:ascii="仿宋" w:eastAsia="仿宋" w:hAnsi="仿宋" w:hint="eastAsia"/>
          <w:sz w:val="28"/>
          <w:szCs w:val="28"/>
        </w:rPr>
        <w:t>五、</w:t>
      </w:r>
      <w:r w:rsidR="00AE4BB9" w:rsidRPr="001269AC">
        <w:rPr>
          <w:rFonts w:ascii="仿宋" w:eastAsia="仿宋" w:hAnsi="仿宋" w:hint="eastAsia"/>
          <w:sz w:val="28"/>
          <w:szCs w:val="28"/>
        </w:rPr>
        <w:t>《东华大学出版社有限公司图书</w:t>
      </w:r>
      <w:r w:rsidR="002C2579">
        <w:rPr>
          <w:rFonts w:ascii="仿宋" w:eastAsia="仿宋" w:hAnsi="仿宋" w:hint="eastAsia"/>
          <w:sz w:val="28"/>
          <w:szCs w:val="28"/>
        </w:rPr>
        <w:t>储运服务项目</w:t>
      </w:r>
      <w:r w:rsidR="00AE4BB9" w:rsidRPr="001269AC">
        <w:rPr>
          <w:rFonts w:ascii="仿宋" w:eastAsia="仿宋" w:hAnsi="仿宋" w:hint="eastAsia"/>
          <w:sz w:val="28"/>
          <w:szCs w:val="28"/>
        </w:rPr>
        <w:t>公开招标》投标书</w:t>
      </w:r>
      <w:r w:rsidRPr="001269AC">
        <w:rPr>
          <w:rFonts w:ascii="仿宋" w:eastAsia="仿宋" w:hAnsi="仿宋" w:hint="eastAsia"/>
          <w:sz w:val="28"/>
          <w:szCs w:val="28"/>
        </w:rPr>
        <w:t>为</w:t>
      </w:r>
      <w:r w:rsidR="00385CAE" w:rsidRPr="001269AC">
        <w:rPr>
          <w:rFonts w:ascii="仿宋" w:eastAsia="仿宋" w:hAnsi="仿宋"/>
          <w:sz w:val="28"/>
          <w:szCs w:val="28"/>
        </w:rPr>
        <w:t>202</w:t>
      </w:r>
      <w:r w:rsidR="00AE4BB9" w:rsidRPr="001269AC">
        <w:rPr>
          <w:rFonts w:ascii="仿宋" w:eastAsia="仿宋" w:hAnsi="仿宋"/>
          <w:sz w:val="28"/>
          <w:szCs w:val="28"/>
        </w:rPr>
        <w:t>1</w:t>
      </w:r>
      <w:r w:rsidRPr="001269AC">
        <w:rPr>
          <w:rFonts w:ascii="仿宋" w:eastAsia="仿宋" w:hAnsi="仿宋" w:hint="eastAsia"/>
          <w:sz w:val="28"/>
          <w:szCs w:val="28"/>
        </w:rPr>
        <w:t>年试行版，将根据实际执行过程中出现的问题及时进行修改。</w:t>
      </w: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1269AC" w:rsidRDefault="001269AC" w:rsidP="001269AC">
      <w:pPr>
        <w:spacing w:line="360" w:lineRule="auto"/>
        <w:ind w:firstLineChars="1800" w:firstLine="50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东华大学出版社有限公司</w:t>
      </w:r>
    </w:p>
    <w:p w:rsidR="001269AC" w:rsidRPr="001269AC" w:rsidRDefault="001269AC" w:rsidP="001269AC">
      <w:pPr>
        <w:spacing w:line="360" w:lineRule="auto"/>
        <w:ind w:firstLineChars="2300" w:firstLine="644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2020年12月  </w:t>
      </w:r>
    </w:p>
    <w:p w:rsidR="00742082" w:rsidRPr="000100A9" w:rsidRDefault="00742082" w:rsidP="0056100B">
      <w:pPr>
        <w:spacing w:line="400" w:lineRule="exact"/>
      </w:pPr>
      <w:r>
        <w:rPr>
          <w:rFonts w:hAnsi="宋体"/>
          <w:b/>
        </w:rPr>
        <w:br w:type="page"/>
      </w:r>
    </w:p>
    <w:p w:rsidR="00742082" w:rsidRPr="00B01783" w:rsidRDefault="00742082">
      <w:pPr>
        <w:pStyle w:val="af"/>
        <w:spacing w:beforeLines="0" w:afterLines="0" w:line="360" w:lineRule="auto"/>
        <w:jc w:val="center"/>
        <w:rPr>
          <w:rFonts w:hAnsi="宋体"/>
          <w:b/>
        </w:rPr>
      </w:pPr>
    </w:p>
    <w:p w:rsidR="00742082" w:rsidRDefault="00742082">
      <w:pPr>
        <w:pStyle w:val="af"/>
        <w:spacing w:beforeLines="0" w:afterLines="0" w:line="360" w:lineRule="auto"/>
        <w:jc w:val="center"/>
        <w:rPr>
          <w:rFonts w:hAnsi="宋体"/>
        </w:rPr>
      </w:pPr>
    </w:p>
    <w:p w:rsidR="00742082" w:rsidRPr="00BE2E7B" w:rsidRDefault="00742082">
      <w:pPr>
        <w:pStyle w:val="af"/>
        <w:spacing w:beforeLines="0" w:afterLines="0"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BE2E7B">
        <w:rPr>
          <w:rFonts w:asciiTheme="minorEastAsia" w:eastAsiaTheme="minorEastAsia" w:hAnsiTheme="minorEastAsia" w:hint="eastAsia"/>
          <w:b/>
          <w:sz w:val="44"/>
          <w:szCs w:val="44"/>
        </w:rPr>
        <w:t>目</w:t>
      </w:r>
      <w:r w:rsidRPr="00BE2E7B">
        <w:rPr>
          <w:rFonts w:asciiTheme="minorEastAsia" w:eastAsiaTheme="minorEastAsia" w:hAnsiTheme="minorEastAsia"/>
          <w:b/>
          <w:sz w:val="44"/>
          <w:szCs w:val="44"/>
        </w:rPr>
        <w:t xml:space="preserve">    </w:t>
      </w:r>
      <w:r w:rsidRPr="00BE2E7B">
        <w:rPr>
          <w:rFonts w:asciiTheme="minorEastAsia" w:eastAsiaTheme="minorEastAsia" w:hAnsiTheme="minorEastAsia" w:hint="eastAsia"/>
          <w:b/>
          <w:sz w:val="44"/>
          <w:szCs w:val="44"/>
        </w:rPr>
        <w:t>录</w:t>
      </w:r>
    </w:p>
    <w:p w:rsidR="00742082" w:rsidRPr="00BE2E7B" w:rsidRDefault="00BE2E7B" w:rsidP="00BE2E7B">
      <w:pPr>
        <w:spacing w:beforeLines="50" w:line="480" w:lineRule="exact"/>
        <w:rPr>
          <w:rFonts w:asciiTheme="minorEastAsia" w:eastAsiaTheme="minorEastAsia" w:hAnsiTheme="minorEastAsia"/>
          <w:color w:val="000000"/>
          <w:sz w:val="30"/>
          <w:szCs w:val="20"/>
        </w:rPr>
      </w:pPr>
      <w:r w:rsidRPr="00BE2E7B">
        <w:rPr>
          <w:rFonts w:asciiTheme="minorEastAsia" w:eastAsiaTheme="minorEastAsia" w:hAnsiTheme="minorEastAsia" w:hint="eastAsia"/>
          <w:color w:val="000000"/>
          <w:sz w:val="30"/>
          <w:szCs w:val="20"/>
        </w:rPr>
        <w:t>1.</w:t>
      </w:r>
      <w:r w:rsidR="0020595F" w:rsidRPr="00BE2E7B">
        <w:rPr>
          <w:rFonts w:asciiTheme="minorEastAsia" w:eastAsiaTheme="minorEastAsia" w:hAnsiTheme="minorEastAsia"/>
          <w:color w:val="000000"/>
          <w:sz w:val="30"/>
          <w:szCs w:val="20"/>
        </w:rPr>
        <w:t>投标函</w:t>
      </w:r>
    </w:p>
    <w:p w:rsidR="00742082" w:rsidRPr="00BE2E7B" w:rsidRDefault="00BE2E7B" w:rsidP="00BE2E7B">
      <w:pPr>
        <w:spacing w:beforeLines="50" w:line="480" w:lineRule="exact"/>
        <w:rPr>
          <w:rFonts w:asciiTheme="minorEastAsia" w:eastAsiaTheme="minorEastAsia" w:hAnsiTheme="minorEastAsia"/>
          <w:color w:val="000000"/>
          <w:sz w:val="30"/>
          <w:szCs w:val="20"/>
        </w:rPr>
      </w:pPr>
      <w:r w:rsidRPr="00BE2E7B">
        <w:rPr>
          <w:rFonts w:asciiTheme="minorEastAsia" w:eastAsiaTheme="minorEastAsia" w:hAnsiTheme="minorEastAsia" w:hint="eastAsia"/>
          <w:color w:val="000000"/>
          <w:sz w:val="30"/>
          <w:szCs w:val="20"/>
        </w:rPr>
        <w:t>2.</w:t>
      </w:r>
      <w:r w:rsidR="0020595F" w:rsidRPr="00BE2E7B">
        <w:rPr>
          <w:rFonts w:asciiTheme="minorEastAsia" w:eastAsiaTheme="minorEastAsia" w:hAnsiTheme="minorEastAsia"/>
          <w:color w:val="000000"/>
          <w:sz w:val="30"/>
          <w:szCs w:val="20"/>
        </w:rPr>
        <w:t>声明函</w:t>
      </w:r>
    </w:p>
    <w:p w:rsidR="00742082" w:rsidRPr="00BE2E7B" w:rsidRDefault="00BE2E7B" w:rsidP="00BE2E7B">
      <w:pPr>
        <w:spacing w:beforeLines="50" w:line="480" w:lineRule="exact"/>
        <w:rPr>
          <w:rFonts w:asciiTheme="minorEastAsia" w:eastAsiaTheme="minorEastAsia" w:hAnsiTheme="minorEastAsia"/>
          <w:color w:val="000000"/>
          <w:sz w:val="30"/>
          <w:szCs w:val="20"/>
        </w:rPr>
      </w:pPr>
      <w:r w:rsidRPr="00BE2E7B">
        <w:rPr>
          <w:rFonts w:asciiTheme="minorEastAsia" w:eastAsiaTheme="minorEastAsia" w:hAnsiTheme="minorEastAsia" w:hint="eastAsia"/>
          <w:color w:val="000000"/>
          <w:sz w:val="30"/>
        </w:rPr>
        <w:t>3.</w:t>
      </w:r>
      <w:r w:rsidR="00B22A27" w:rsidRPr="00BE2E7B">
        <w:rPr>
          <w:rFonts w:asciiTheme="minorEastAsia" w:eastAsiaTheme="minorEastAsia" w:hAnsiTheme="minorEastAsia" w:hint="eastAsia"/>
          <w:color w:val="000000"/>
          <w:sz w:val="30"/>
        </w:rPr>
        <w:t>投标单位</w:t>
      </w:r>
      <w:r w:rsidR="00742082" w:rsidRPr="00BE2E7B">
        <w:rPr>
          <w:rFonts w:asciiTheme="minorEastAsia" w:eastAsiaTheme="minorEastAsia" w:hAnsiTheme="minorEastAsia" w:hint="eastAsia"/>
          <w:color w:val="000000"/>
          <w:sz w:val="30"/>
        </w:rPr>
        <w:t>法人相关信息以及资质</w:t>
      </w:r>
    </w:p>
    <w:p w:rsidR="00742082" w:rsidRPr="00BE2E7B" w:rsidRDefault="00BE2E7B" w:rsidP="00BE2E7B">
      <w:pPr>
        <w:spacing w:beforeLines="50" w:line="480" w:lineRule="exact"/>
        <w:rPr>
          <w:rFonts w:asciiTheme="minorEastAsia" w:eastAsiaTheme="minorEastAsia" w:hAnsiTheme="minorEastAsia" w:hint="eastAsia"/>
          <w:color w:val="000000"/>
          <w:sz w:val="30"/>
          <w:szCs w:val="20"/>
        </w:rPr>
      </w:pPr>
      <w:r w:rsidRPr="00BE2E7B">
        <w:rPr>
          <w:rFonts w:asciiTheme="minorEastAsia" w:eastAsiaTheme="minorEastAsia" w:hAnsiTheme="minorEastAsia" w:hint="eastAsia"/>
          <w:color w:val="000000"/>
          <w:sz w:val="30"/>
        </w:rPr>
        <w:t>4.</w:t>
      </w:r>
      <w:r w:rsidR="00B22A27" w:rsidRPr="00BE2E7B">
        <w:rPr>
          <w:rFonts w:asciiTheme="minorEastAsia" w:eastAsiaTheme="minorEastAsia" w:hAnsiTheme="minorEastAsia" w:hint="eastAsia"/>
          <w:color w:val="000000"/>
          <w:sz w:val="30"/>
        </w:rPr>
        <w:t>投标单位</w:t>
      </w:r>
      <w:r w:rsidR="00742082" w:rsidRPr="00BE2E7B">
        <w:rPr>
          <w:rFonts w:asciiTheme="minorEastAsia" w:eastAsiaTheme="minorEastAsia" w:hAnsiTheme="minorEastAsia" w:hint="eastAsia"/>
          <w:color w:val="000000"/>
          <w:sz w:val="30"/>
        </w:rPr>
        <w:t>服务设备以及人员配备情况</w:t>
      </w:r>
    </w:p>
    <w:p w:rsidR="0020595F" w:rsidRPr="00BE2E7B" w:rsidRDefault="00BE2E7B" w:rsidP="00BE2E7B">
      <w:pPr>
        <w:spacing w:beforeLines="50" w:line="480" w:lineRule="exact"/>
        <w:rPr>
          <w:rFonts w:asciiTheme="minorEastAsia" w:eastAsiaTheme="minorEastAsia" w:hAnsiTheme="minorEastAsia"/>
          <w:color w:val="000000"/>
          <w:sz w:val="30"/>
          <w:szCs w:val="20"/>
        </w:rPr>
      </w:pPr>
      <w:r w:rsidRPr="00BE2E7B">
        <w:rPr>
          <w:rFonts w:asciiTheme="minorEastAsia" w:eastAsiaTheme="minorEastAsia" w:hAnsiTheme="minorEastAsia" w:hint="eastAsia"/>
          <w:color w:val="000000"/>
          <w:sz w:val="30"/>
        </w:rPr>
        <w:t>5.</w:t>
      </w:r>
      <w:r w:rsidR="0020595F" w:rsidRPr="00BE2E7B">
        <w:rPr>
          <w:rFonts w:asciiTheme="minorEastAsia" w:eastAsiaTheme="minorEastAsia" w:hAnsiTheme="minorEastAsia" w:hint="eastAsia"/>
          <w:color w:val="000000"/>
          <w:sz w:val="30"/>
        </w:rPr>
        <w:t>服务特色</w:t>
      </w:r>
      <w:r w:rsidR="00995E57" w:rsidRPr="00BE2E7B">
        <w:rPr>
          <w:rFonts w:asciiTheme="minorEastAsia" w:eastAsiaTheme="minorEastAsia" w:hAnsiTheme="minorEastAsia" w:hint="eastAsia"/>
          <w:color w:val="000000"/>
          <w:sz w:val="30"/>
        </w:rPr>
        <w:t>与</w:t>
      </w:r>
      <w:r w:rsidR="0020595F" w:rsidRPr="00BE2E7B">
        <w:rPr>
          <w:rFonts w:asciiTheme="minorEastAsia" w:eastAsiaTheme="minorEastAsia" w:hAnsiTheme="minorEastAsia" w:hint="eastAsia"/>
          <w:color w:val="000000"/>
          <w:sz w:val="30"/>
        </w:rPr>
        <w:t>价格说明表</w:t>
      </w:r>
    </w:p>
    <w:p w:rsidR="00742082" w:rsidRPr="00BE2E7B" w:rsidRDefault="00BE2E7B" w:rsidP="00BE2E7B">
      <w:pPr>
        <w:spacing w:beforeLines="50" w:line="480" w:lineRule="exact"/>
        <w:rPr>
          <w:rFonts w:asciiTheme="minorEastAsia" w:eastAsiaTheme="minorEastAsia" w:hAnsiTheme="minorEastAsia"/>
          <w:color w:val="000000"/>
          <w:sz w:val="30"/>
          <w:szCs w:val="20"/>
        </w:rPr>
      </w:pPr>
      <w:r w:rsidRPr="00BE2E7B">
        <w:rPr>
          <w:rFonts w:asciiTheme="minorEastAsia" w:eastAsiaTheme="minorEastAsia" w:hAnsiTheme="minorEastAsia" w:hint="eastAsia"/>
          <w:color w:val="000000"/>
          <w:sz w:val="30"/>
        </w:rPr>
        <w:t>6.</w:t>
      </w:r>
      <w:r w:rsidR="00B22A27" w:rsidRPr="00BE2E7B">
        <w:rPr>
          <w:rFonts w:asciiTheme="minorEastAsia" w:eastAsiaTheme="minorEastAsia" w:hAnsiTheme="minorEastAsia" w:hint="eastAsia"/>
          <w:color w:val="000000"/>
          <w:sz w:val="30"/>
        </w:rPr>
        <w:t>投标单位</w:t>
      </w:r>
      <w:r w:rsidR="00742082" w:rsidRPr="00BE2E7B">
        <w:rPr>
          <w:rFonts w:asciiTheme="minorEastAsia" w:eastAsiaTheme="minorEastAsia" w:hAnsiTheme="minorEastAsia" w:hint="eastAsia"/>
          <w:color w:val="000000"/>
          <w:sz w:val="30"/>
        </w:rPr>
        <w:t>经营业绩</w:t>
      </w:r>
    </w:p>
    <w:p w:rsidR="00742082" w:rsidRPr="00BE2E7B" w:rsidRDefault="00BE2E7B" w:rsidP="00BE2E7B">
      <w:pPr>
        <w:spacing w:beforeLines="50" w:line="480" w:lineRule="exact"/>
        <w:rPr>
          <w:rFonts w:asciiTheme="minorEastAsia" w:eastAsiaTheme="minorEastAsia" w:hAnsiTheme="minorEastAsia"/>
          <w:color w:val="000000"/>
          <w:sz w:val="30"/>
          <w:szCs w:val="20"/>
        </w:rPr>
      </w:pPr>
      <w:r w:rsidRPr="00BE2E7B">
        <w:rPr>
          <w:rFonts w:asciiTheme="minorEastAsia" w:eastAsiaTheme="minorEastAsia" w:hAnsiTheme="minorEastAsia" w:hint="eastAsia"/>
          <w:color w:val="000000"/>
          <w:sz w:val="30"/>
        </w:rPr>
        <w:t>7.</w:t>
      </w:r>
      <w:r w:rsidR="00742082" w:rsidRPr="00BE2E7B">
        <w:rPr>
          <w:rFonts w:asciiTheme="minorEastAsia" w:eastAsiaTheme="minorEastAsia" w:hAnsiTheme="minorEastAsia" w:hint="eastAsia"/>
          <w:color w:val="000000"/>
          <w:sz w:val="30"/>
        </w:rPr>
        <w:t>承诺书</w:t>
      </w:r>
    </w:p>
    <w:p w:rsidR="0020595F" w:rsidRPr="002C2579" w:rsidRDefault="00742082" w:rsidP="002C2579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hAnsi="宋体"/>
        </w:rPr>
        <w:br w:type="page"/>
      </w:r>
      <w:r w:rsidR="00334AF1" w:rsidRPr="002C2579">
        <w:rPr>
          <w:rFonts w:ascii="黑体" w:eastAsia="黑体" w:hAnsi="宋体" w:hint="eastAsia"/>
          <w:sz w:val="44"/>
          <w:szCs w:val="44"/>
        </w:rPr>
        <w:lastRenderedPageBreak/>
        <w:t xml:space="preserve"> </w:t>
      </w:r>
      <w:r w:rsidR="0020595F" w:rsidRPr="002C2579">
        <w:rPr>
          <w:rFonts w:ascii="仿宋" w:eastAsia="仿宋" w:hAnsi="仿宋"/>
          <w:b/>
          <w:sz w:val="44"/>
          <w:szCs w:val="44"/>
        </w:rPr>
        <w:t xml:space="preserve">1. </w:t>
      </w:r>
      <w:r w:rsidR="0020595F" w:rsidRPr="002C2579">
        <w:rPr>
          <w:rFonts w:ascii="仿宋" w:eastAsia="仿宋" w:hAnsi="仿宋" w:hint="eastAsia"/>
          <w:b/>
          <w:sz w:val="44"/>
          <w:szCs w:val="44"/>
        </w:rPr>
        <w:t>投</w:t>
      </w:r>
      <w:r w:rsidR="0020595F" w:rsidRPr="002C2579">
        <w:rPr>
          <w:rFonts w:ascii="仿宋" w:eastAsia="仿宋" w:hAnsi="仿宋"/>
          <w:b/>
          <w:sz w:val="44"/>
          <w:szCs w:val="44"/>
        </w:rPr>
        <w:t xml:space="preserve"> </w:t>
      </w:r>
      <w:r w:rsidR="0020595F" w:rsidRPr="002C2579">
        <w:rPr>
          <w:rFonts w:ascii="仿宋" w:eastAsia="仿宋" w:hAnsi="仿宋" w:hint="eastAsia"/>
          <w:b/>
          <w:sz w:val="44"/>
          <w:szCs w:val="44"/>
        </w:rPr>
        <w:t>标</w:t>
      </w:r>
      <w:r w:rsidR="0020595F" w:rsidRPr="002C2579">
        <w:rPr>
          <w:rFonts w:ascii="仿宋" w:eastAsia="仿宋" w:hAnsi="仿宋"/>
          <w:b/>
          <w:sz w:val="44"/>
          <w:szCs w:val="44"/>
        </w:rPr>
        <w:t xml:space="preserve"> </w:t>
      </w:r>
      <w:r w:rsidR="0020595F" w:rsidRPr="002C2579">
        <w:rPr>
          <w:rFonts w:ascii="仿宋" w:eastAsia="仿宋" w:hAnsi="仿宋" w:hint="eastAsia"/>
          <w:b/>
          <w:sz w:val="44"/>
          <w:szCs w:val="44"/>
        </w:rPr>
        <w:t>函</w:t>
      </w:r>
    </w:p>
    <w:p w:rsidR="0020595F" w:rsidRPr="002C2579" w:rsidRDefault="0020595F" w:rsidP="002C2579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20595F" w:rsidRPr="002C2579" w:rsidRDefault="0020595F" w:rsidP="002C2579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20595F" w:rsidRPr="002C2579" w:rsidRDefault="0020595F" w:rsidP="002C2579">
      <w:pPr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致：东华大学出版社有限公司</w:t>
      </w:r>
    </w:p>
    <w:p w:rsidR="0020595F" w:rsidRPr="002C2579" w:rsidRDefault="0020595F" w:rsidP="002C2579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leftChars="270" w:left="1267" w:hangingChars="250" w:hanging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根据贵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公司的投标邀请（项目编号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），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leftChars="120" w:left="252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本人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（公司法人）代表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（公司地址：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     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）提交下述文件：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标书正本一份，副本四份，电子文档一套。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>20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20年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20595F" w:rsidRPr="002C2579" w:rsidRDefault="0020595F" w:rsidP="002C2579">
      <w:pPr>
        <w:pStyle w:val="af"/>
        <w:spacing w:beforeLines="0" w:afterLines="0" w:line="360" w:lineRule="auto"/>
        <w:jc w:val="center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pStyle w:val="af"/>
        <w:spacing w:beforeLines="0" w:afterLines="0" w:line="360" w:lineRule="auto"/>
        <w:rPr>
          <w:rFonts w:ascii="仿宋" w:eastAsia="仿宋" w:hAnsi="仿宋"/>
          <w:b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before="100" w:line="360" w:lineRule="auto"/>
        <w:jc w:val="center"/>
        <w:rPr>
          <w:rFonts w:ascii="仿宋" w:eastAsia="仿宋" w:hAnsi="仿宋" w:cs="Helvetica"/>
          <w:b/>
          <w:color w:val="030303"/>
          <w:kern w:val="0"/>
          <w:sz w:val="44"/>
          <w:szCs w:val="44"/>
        </w:rPr>
      </w:pPr>
      <w:r w:rsidRPr="002C2579">
        <w:rPr>
          <w:rFonts w:ascii="仿宋" w:eastAsia="仿宋" w:hAnsi="仿宋" w:cs="Helvetica"/>
          <w:b/>
          <w:color w:val="030303"/>
          <w:kern w:val="0"/>
          <w:sz w:val="44"/>
          <w:szCs w:val="44"/>
        </w:rPr>
        <w:lastRenderedPageBreak/>
        <w:t xml:space="preserve">2. </w:t>
      </w:r>
      <w:r w:rsidRPr="002C2579">
        <w:rPr>
          <w:rFonts w:ascii="仿宋" w:eastAsia="仿宋" w:hAnsi="仿宋" w:cs="Helvetica" w:hint="eastAsia"/>
          <w:b/>
          <w:color w:val="030303"/>
          <w:kern w:val="0"/>
          <w:sz w:val="44"/>
          <w:szCs w:val="44"/>
        </w:rPr>
        <w:t>声</w:t>
      </w:r>
      <w:r w:rsidRPr="002C2579">
        <w:rPr>
          <w:rFonts w:ascii="仿宋" w:eastAsia="仿宋" w:hAnsi="仿宋" w:cs="Helvetica"/>
          <w:b/>
          <w:color w:val="030303"/>
          <w:kern w:val="0"/>
          <w:sz w:val="44"/>
          <w:szCs w:val="44"/>
        </w:rPr>
        <w:t xml:space="preserve"> </w:t>
      </w:r>
      <w:r w:rsidRPr="002C2579">
        <w:rPr>
          <w:rFonts w:ascii="仿宋" w:eastAsia="仿宋" w:hAnsi="仿宋" w:cs="Helvetica" w:hint="eastAsia"/>
          <w:b/>
          <w:color w:val="030303"/>
          <w:kern w:val="0"/>
          <w:sz w:val="44"/>
          <w:szCs w:val="44"/>
        </w:rPr>
        <w:t>明</w:t>
      </w:r>
      <w:r w:rsidRPr="002C2579">
        <w:rPr>
          <w:rFonts w:ascii="仿宋" w:eastAsia="仿宋" w:hAnsi="仿宋" w:cs="Helvetica"/>
          <w:b/>
          <w:color w:val="030303"/>
          <w:kern w:val="0"/>
          <w:sz w:val="44"/>
          <w:szCs w:val="44"/>
        </w:rPr>
        <w:t xml:space="preserve"> </w:t>
      </w:r>
      <w:r w:rsidRPr="002C2579">
        <w:rPr>
          <w:rFonts w:ascii="仿宋" w:eastAsia="仿宋" w:hAnsi="仿宋" w:cs="Helvetica" w:hint="eastAsia"/>
          <w:b/>
          <w:color w:val="030303"/>
          <w:kern w:val="0"/>
          <w:sz w:val="44"/>
          <w:szCs w:val="44"/>
        </w:rPr>
        <w:t>函</w:t>
      </w:r>
    </w:p>
    <w:p w:rsidR="002C2579" w:rsidRDefault="002C2579" w:rsidP="002C2579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20595F" w:rsidRPr="002C2579" w:rsidRDefault="0020595F" w:rsidP="002C2579">
      <w:pPr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致：东华大学出版社有限公司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Chars="250" w:firstLine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我们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是按中华人民共和国法律正式成立的一家公司，主要营业地点设在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。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我司在参加本次招标活动前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>3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年内，在经营活动中没有重大违法记录，无利用不正当竞争手段骗取中标，无重大经济刑事案件。在本次投标中无控制和管理的企业同时参加投标活动。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特此声明。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spacing w:line="360" w:lineRule="auto"/>
        <w:ind w:firstLine="482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BE2E7B" w:rsidP="002C2579">
      <w:pPr>
        <w:widowControl/>
        <w:shd w:val="clear" w:color="auto" w:fill="FFFFFF"/>
        <w:spacing w:before="160" w:line="360" w:lineRule="auto"/>
        <w:ind w:right="700" w:firstLineChars="1500" w:firstLine="42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投标单位</w:t>
      </w:r>
      <w:r w:rsidR="0020595F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名称：</w:t>
      </w:r>
    </w:p>
    <w:p w:rsidR="0020595F" w:rsidRPr="002C2579" w:rsidRDefault="0020595F" w:rsidP="002C2579">
      <w:pPr>
        <w:widowControl/>
        <w:shd w:val="clear" w:color="auto" w:fill="FFFFFF"/>
        <w:spacing w:before="160" w:line="360" w:lineRule="auto"/>
        <w:ind w:right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20595F" w:rsidRPr="002C2579" w:rsidRDefault="0020595F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20595F" w:rsidRPr="002C2579" w:rsidRDefault="0020595F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>2020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742082" w:rsidRPr="002C2579" w:rsidRDefault="00742082" w:rsidP="002C2579">
      <w:pPr>
        <w:pStyle w:val="af"/>
        <w:snapToGrid w:val="0"/>
        <w:spacing w:beforeLines="0" w:afterLines="0" w:line="360" w:lineRule="auto"/>
        <w:jc w:val="center"/>
        <w:outlineLvl w:val="0"/>
        <w:rPr>
          <w:rFonts w:ascii="仿宋" w:eastAsia="仿宋" w:hAnsi="仿宋"/>
          <w:sz w:val="28"/>
          <w:szCs w:val="28"/>
          <w:lang w:eastAsia="zh-CN"/>
        </w:rPr>
      </w:pPr>
    </w:p>
    <w:p w:rsidR="00742082" w:rsidRPr="002C2579" w:rsidRDefault="0020595F" w:rsidP="002C2579">
      <w:pPr>
        <w:snapToGrid w:val="0"/>
        <w:spacing w:beforeLines="50" w:afterLines="50"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 xml:space="preserve"> </w:t>
      </w:r>
    </w:p>
    <w:p w:rsidR="001868A1" w:rsidRDefault="001868A1" w:rsidP="002C2579">
      <w:pPr>
        <w:spacing w:beforeLines="50" w:line="360" w:lineRule="auto"/>
        <w:ind w:left="165"/>
        <w:jc w:val="center"/>
        <w:rPr>
          <w:rFonts w:ascii="仿宋" w:eastAsia="仿宋" w:hAnsi="仿宋" w:hint="eastAsia"/>
          <w:sz w:val="28"/>
          <w:szCs w:val="28"/>
        </w:rPr>
      </w:pPr>
    </w:p>
    <w:p w:rsidR="002C2579" w:rsidRDefault="002C2579" w:rsidP="002C2579">
      <w:pPr>
        <w:spacing w:beforeLines="50" w:line="360" w:lineRule="auto"/>
        <w:ind w:left="165"/>
        <w:jc w:val="center"/>
        <w:rPr>
          <w:rFonts w:ascii="仿宋" w:eastAsia="仿宋" w:hAnsi="仿宋" w:hint="eastAsia"/>
          <w:sz w:val="28"/>
          <w:szCs w:val="28"/>
        </w:rPr>
      </w:pPr>
    </w:p>
    <w:p w:rsidR="002C2579" w:rsidRPr="002C2579" w:rsidRDefault="002C2579" w:rsidP="002C2579">
      <w:pPr>
        <w:spacing w:beforeLines="50" w:line="360" w:lineRule="auto"/>
        <w:ind w:left="165"/>
        <w:jc w:val="center"/>
        <w:rPr>
          <w:rFonts w:ascii="仿宋" w:eastAsia="仿宋" w:hAnsi="仿宋"/>
          <w:sz w:val="28"/>
          <w:szCs w:val="28"/>
        </w:rPr>
      </w:pPr>
    </w:p>
    <w:p w:rsidR="00742082" w:rsidRPr="002C2579" w:rsidRDefault="002C2579" w:rsidP="002C2579">
      <w:pPr>
        <w:spacing w:beforeLines="50" w:line="360" w:lineRule="auto"/>
        <w:ind w:left="165"/>
        <w:jc w:val="center"/>
        <w:rPr>
          <w:rFonts w:ascii="仿宋" w:eastAsia="仿宋" w:hAnsi="仿宋"/>
          <w:b/>
          <w:sz w:val="44"/>
          <w:szCs w:val="44"/>
        </w:rPr>
      </w:pPr>
      <w:r w:rsidRPr="002C2579">
        <w:rPr>
          <w:rFonts w:ascii="仿宋" w:eastAsia="仿宋" w:hAnsi="仿宋" w:hint="eastAsia"/>
          <w:b/>
          <w:sz w:val="44"/>
          <w:szCs w:val="44"/>
        </w:rPr>
        <w:lastRenderedPageBreak/>
        <w:t>3.</w:t>
      </w:r>
      <w:r w:rsidR="00742082" w:rsidRPr="002C2579">
        <w:rPr>
          <w:rFonts w:ascii="仿宋" w:eastAsia="仿宋" w:hAnsi="仿宋"/>
          <w:b/>
          <w:sz w:val="44"/>
          <w:szCs w:val="44"/>
        </w:rPr>
        <w:t xml:space="preserve"> </w:t>
      </w:r>
      <w:r w:rsidR="00B22A27" w:rsidRPr="002C2579">
        <w:rPr>
          <w:rFonts w:ascii="仿宋" w:eastAsia="仿宋" w:hAnsi="仿宋" w:hint="eastAsia"/>
          <w:b/>
          <w:sz w:val="44"/>
          <w:szCs w:val="44"/>
        </w:rPr>
        <w:t>投标单位</w:t>
      </w:r>
      <w:r w:rsidR="00742082" w:rsidRPr="002C2579">
        <w:rPr>
          <w:rFonts w:ascii="仿宋" w:eastAsia="仿宋" w:hAnsi="仿宋" w:hint="eastAsia"/>
          <w:b/>
          <w:sz w:val="44"/>
          <w:szCs w:val="44"/>
        </w:rPr>
        <w:t>法人相关信息以及资质</w:t>
      </w:r>
    </w:p>
    <w:p w:rsidR="00742082" w:rsidRPr="002C2579" w:rsidRDefault="00742082" w:rsidP="002C2579">
      <w:pPr>
        <w:spacing w:beforeLines="50" w:line="360" w:lineRule="auto"/>
        <w:ind w:left="165"/>
        <w:jc w:val="center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790"/>
        <w:gridCol w:w="1478"/>
        <w:gridCol w:w="1698"/>
        <w:gridCol w:w="2327"/>
      </w:tblGrid>
      <w:tr w:rsidR="00742082" w:rsidRPr="002C2579" w:rsidTr="002C2579">
        <w:trPr>
          <w:trHeight w:val="60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经营地址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注册地址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属地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营业执照</w:t>
            </w:r>
          </w:p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注册号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</w:p>
        </w:tc>
      </w:tr>
      <w:tr w:rsidR="00742082" w:rsidRPr="002C2579" w:rsidTr="002C2579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图书储运资质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2082" w:rsidRPr="002C2579" w:rsidRDefault="00742082" w:rsidP="00BE2E7B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2082" w:rsidRPr="002C2579" w:rsidRDefault="00BE2E7B" w:rsidP="00BE2E7B">
            <w:pPr>
              <w:pStyle w:val="af"/>
              <w:snapToGrid w:val="0"/>
              <w:spacing w:before="120" w:after="120" w:line="360" w:lineRule="auto"/>
              <w:ind w:left="420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□具有    □</w:t>
            </w:r>
            <w:r w:rsidR="00742082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不具有</w:t>
            </w:r>
          </w:p>
        </w:tc>
      </w:tr>
      <w:tr w:rsidR="002C2579" w:rsidRPr="002C2579" w:rsidTr="00F9533F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9" w:rsidRPr="002C2579" w:rsidRDefault="002C2579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经营类型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7B" w:rsidRDefault="00BE2E7B" w:rsidP="00BE2E7B">
            <w:pPr>
              <w:pStyle w:val="af"/>
              <w:snapToGrid w:val="0"/>
              <w:spacing w:before="120" w:after="120" w:line="240" w:lineRule="auto"/>
              <w:outlineLvl w:val="0"/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□</w:t>
            </w:r>
            <w:r w:rsid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国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有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 xml:space="preserve">  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股份合作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 xml:space="preserve">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集体联营</w:t>
            </w:r>
          </w:p>
          <w:p w:rsidR="002C2579" w:rsidRPr="002C2579" w:rsidRDefault="00BE2E7B" w:rsidP="00BE2E7B">
            <w:pPr>
              <w:pStyle w:val="af"/>
              <w:snapToGrid w:val="0"/>
              <w:spacing w:before="120" w:after="120" w:line="240" w:lineRule="auto"/>
              <w:outlineLvl w:val="0"/>
              <w:rPr>
                <w:rFonts w:ascii="仿宋" w:eastAsia="仿宋" w:hAnsi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私营有限责任公司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 xml:space="preserve">   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其他企业</w:t>
            </w:r>
          </w:p>
        </w:tc>
      </w:tr>
      <w:tr w:rsidR="002C2579" w:rsidRPr="002C2579" w:rsidTr="006A1BC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79" w:rsidRPr="002C2579" w:rsidRDefault="002C2579" w:rsidP="002C2579">
            <w:pPr>
              <w:pStyle w:val="af"/>
              <w:snapToGrid w:val="0"/>
              <w:spacing w:before="120" w:after="120" w:line="360" w:lineRule="auto"/>
              <w:outlineLvl w:val="0"/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</w:pPr>
            <w:r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企业规模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579" w:rsidRPr="002C2579" w:rsidRDefault="00BE2E7B" w:rsidP="00BE2E7B">
            <w:pPr>
              <w:pStyle w:val="af"/>
              <w:snapToGrid w:val="0"/>
              <w:spacing w:before="120" w:after="120" w:line="240" w:lineRule="auto"/>
              <w:outlineLvl w:val="0"/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大</w:t>
            </w:r>
            <w:r w:rsid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 xml:space="preserve">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中</w:t>
            </w:r>
            <w:r w:rsid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 xml:space="preserve">    □</w:t>
            </w:r>
            <w:r w:rsidR="002C2579" w:rsidRPr="002C2579">
              <w:rPr>
                <w:rFonts w:ascii="仿宋" w:eastAsia="仿宋" w:hAnsi="仿宋" w:hint="eastAsia"/>
                <w:kern w:val="2"/>
                <w:sz w:val="28"/>
                <w:szCs w:val="28"/>
                <w:lang w:val="en-US" w:eastAsia="zh-CN"/>
              </w:rPr>
              <w:t>小</w:t>
            </w:r>
          </w:p>
        </w:tc>
      </w:tr>
    </w:tbl>
    <w:p w:rsidR="0098041A" w:rsidRPr="002C2579" w:rsidRDefault="0098041A" w:rsidP="002C2579">
      <w:pPr>
        <w:spacing w:beforeLines="50" w:line="360" w:lineRule="auto"/>
        <w:jc w:val="left"/>
        <w:rPr>
          <w:rFonts w:ascii="仿宋" w:eastAsia="仿宋" w:hAnsi="仿宋" w:hint="eastAsia"/>
          <w:bCs/>
          <w:sz w:val="28"/>
          <w:szCs w:val="28"/>
        </w:rPr>
      </w:pPr>
    </w:p>
    <w:p w:rsidR="002C2579" w:rsidRDefault="002C2579" w:rsidP="002C2579">
      <w:pPr>
        <w:widowControl/>
        <w:shd w:val="clear" w:color="auto" w:fill="FFFFFF"/>
        <w:wordWrap w:val="0"/>
        <w:spacing w:line="360" w:lineRule="auto"/>
        <w:ind w:right="1120" w:firstLineChars="1200" w:firstLine="3360"/>
        <w:rPr>
          <w:rFonts w:ascii="仿宋" w:eastAsia="仿宋" w:hAnsi="仿宋" w:cs="Helvetica" w:hint="eastAsia"/>
          <w:color w:val="030303"/>
          <w:kern w:val="0"/>
          <w:sz w:val="28"/>
          <w:szCs w:val="28"/>
        </w:rPr>
      </w:pPr>
    </w:p>
    <w:p w:rsidR="0098041A" w:rsidRPr="002C2579" w:rsidRDefault="00BE2E7B" w:rsidP="00BE2E7B">
      <w:pPr>
        <w:widowControl/>
        <w:shd w:val="clear" w:color="auto" w:fill="FFFFFF"/>
        <w:spacing w:line="360" w:lineRule="auto"/>
        <w:ind w:right="1120" w:firstLineChars="1200" w:firstLine="3360"/>
        <w:jc w:val="center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 xml:space="preserve">                  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98041A" w:rsidRPr="002C2579" w:rsidRDefault="0098041A" w:rsidP="00BE2E7B">
      <w:pPr>
        <w:widowControl/>
        <w:shd w:val="clear" w:color="auto" w:fill="FFFFFF"/>
        <w:wordWrap w:val="0"/>
        <w:spacing w:line="360" w:lineRule="auto"/>
        <w:ind w:right="1120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98041A" w:rsidRPr="002C2579" w:rsidRDefault="0098041A" w:rsidP="00BE2E7B">
      <w:pPr>
        <w:widowControl/>
        <w:shd w:val="clear" w:color="auto" w:fill="FFFFFF"/>
        <w:wordWrap w:val="0"/>
        <w:spacing w:line="360" w:lineRule="auto"/>
        <w:ind w:right="840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98041A" w:rsidRPr="002C2579" w:rsidRDefault="0098041A" w:rsidP="00BE2E7B">
      <w:pPr>
        <w:widowControl/>
        <w:shd w:val="clear" w:color="auto" w:fill="FFFFFF"/>
        <w:spacing w:line="360" w:lineRule="auto"/>
        <w:ind w:right="1120"/>
        <w:jc w:val="right"/>
        <w:rPr>
          <w:rFonts w:ascii="仿宋" w:eastAsia="仿宋" w:hAnsi="仿宋" w:cs="Helvetica" w:hint="eastAsi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>2020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742082" w:rsidRPr="00BE2E7B" w:rsidRDefault="00742082" w:rsidP="00BE2E7B">
      <w:pPr>
        <w:spacing w:beforeLines="50" w:line="360" w:lineRule="auto"/>
        <w:ind w:left="165"/>
        <w:jc w:val="left"/>
        <w:rPr>
          <w:rFonts w:ascii="仿宋" w:eastAsia="仿宋" w:hAnsi="仿宋"/>
          <w:b/>
          <w:sz w:val="44"/>
          <w:szCs w:val="44"/>
        </w:rPr>
      </w:pPr>
      <w:r w:rsidRPr="002C2579">
        <w:rPr>
          <w:rFonts w:ascii="仿宋" w:eastAsia="仿宋" w:hAnsi="仿宋"/>
          <w:bCs/>
          <w:sz w:val="28"/>
          <w:szCs w:val="28"/>
        </w:rPr>
        <w:br w:type="page"/>
      </w:r>
      <w:r w:rsidR="00BE2E7B" w:rsidRPr="00BE2E7B">
        <w:rPr>
          <w:rFonts w:ascii="仿宋" w:eastAsia="仿宋" w:hAnsi="仿宋" w:hint="eastAsia"/>
          <w:b/>
          <w:sz w:val="44"/>
          <w:szCs w:val="44"/>
        </w:rPr>
        <w:lastRenderedPageBreak/>
        <w:t>4.</w:t>
      </w:r>
      <w:r w:rsidR="00B22A27" w:rsidRPr="00BE2E7B">
        <w:rPr>
          <w:rFonts w:ascii="仿宋" w:eastAsia="仿宋" w:hAnsi="仿宋" w:hint="eastAsia"/>
          <w:b/>
          <w:sz w:val="44"/>
          <w:szCs w:val="44"/>
        </w:rPr>
        <w:t>投标单位</w:t>
      </w:r>
      <w:r w:rsidRPr="00BE2E7B">
        <w:rPr>
          <w:rFonts w:ascii="仿宋" w:eastAsia="仿宋" w:hAnsi="仿宋" w:hint="eastAsia"/>
          <w:b/>
          <w:sz w:val="44"/>
          <w:szCs w:val="44"/>
        </w:rPr>
        <w:t>的生产设备以及人员配备情况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6"/>
        <w:gridCol w:w="3828"/>
        <w:gridCol w:w="1824"/>
        <w:gridCol w:w="18"/>
      </w:tblGrid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服务设备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品牌规格型号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gridAfter w:val="1"/>
          <w:wAfter w:w="18" w:type="dxa"/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从事图书入库、打包发货、退书理货工作人员情况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从事平时业务对接工作人员情况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从事物流服务工作人员情况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257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42082" w:rsidRPr="002C2579" w:rsidTr="00BE2E7B">
        <w:trPr>
          <w:trHeight w:hRule="exact"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082" w:rsidRPr="002C2579" w:rsidRDefault="00742082" w:rsidP="002C2579">
            <w:pPr>
              <w:snapToGrid w:val="0"/>
              <w:spacing w:beforeLines="50" w:afterLines="50"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8041A" w:rsidRPr="002C2579" w:rsidRDefault="0098041A" w:rsidP="002C2579">
      <w:pPr>
        <w:spacing w:beforeLines="50" w:line="360" w:lineRule="auto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BE2E7B" w:rsidP="002C2579">
      <w:pPr>
        <w:widowControl/>
        <w:shd w:val="clear" w:color="auto" w:fill="FFFFFF"/>
        <w:spacing w:before="160" w:line="360" w:lineRule="auto"/>
        <w:ind w:right="700" w:firstLineChars="1500" w:firstLine="42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投标单位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名称：</w:t>
      </w:r>
    </w:p>
    <w:p w:rsidR="0098041A" w:rsidRPr="002C2579" w:rsidRDefault="0098041A" w:rsidP="002C2579">
      <w:pPr>
        <w:widowControl/>
        <w:shd w:val="clear" w:color="auto" w:fill="FFFFFF"/>
        <w:spacing w:before="160" w:line="360" w:lineRule="auto"/>
        <w:ind w:right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98041A" w:rsidRPr="002C2579" w:rsidRDefault="0098041A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>2020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995E57" w:rsidRPr="00BE2E7B" w:rsidRDefault="00742082" w:rsidP="002C2579">
      <w:pPr>
        <w:spacing w:beforeLines="50" w:line="360" w:lineRule="auto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2C2579">
        <w:rPr>
          <w:rFonts w:ascii="仿宋" w:eastAsia="仿宋" w:hAnsi="仿宋"/>
          <w:sz w:val="28"/>
          <w:szCs w:val="28"/>
        </w:rPr>
        <w:br w:type="page"/>
      </w:r>
      <w:r w:rsidR="00BE2E7B" w:rsidRPr="00BE2E7B">
        <w:rPr>
          <w:rFonts w:ascii="仿宋" w:eastAsia="仿宋" w:hAnsi="仿宋" w:hint="eastAsia"/>
          <w:b/>
          <w:sz w:val="44"/>
          <w:szCs w:val="44"/>
        </w:rPr>
        <w:lastRenderedPageBreak/>
        <w:t>5.</w:t>
      </w:r>
      <w:r w:rsidR="00BE2E7B">
        <w:rPr>
          <w:rFonts w:ascii="仿宋" w:eastAsia="仿宋" w:hAnsi="仿宋" w:hint="eastAsia"/>
          <w:b/>
          <w:sz w:val="44"/>
          <w:szCs w:val="44"/>
        </w:rPr>
        <w:t xml:space="preserve"> </w:t>
      </w:r>
      <w:r w:rsidR="00995E57" w:rsidRPr="00BE2E7B">
        <w:rPr>
          <w:rFonts w:ascii="仿宋" w:eastAsia="仿宋" w:hAnsi="仿宋" w:hint="eastAsia"/>
          <w:b/>
          <w:color w:val="000000"/>
          <w:sz w:val="44"/>
          <w:szCs w:val="44"/>
        </w:rPr>
        <w:t>服务特色与价格说明表</w:t>
      </w:r>
    </w:p>
    <w:p w:rsidR="00995E57" w:rsidRPr="002C2579" w:rsidRDefault="00742082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 xml:space="preserve">  </w:t>
      </w: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一、全包模式（仓储、包材、人工、运费、财产险等）收费标准</w:t>
      </w: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二、半包模式（除运费以外其他所有费用）收费标准</w:t>
      </w: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三、特色服务说明</w:t>
      </w:r>
    </w:p>
    <w:p w:rsidR="00995E57" w:rsidRPr="002C2579" w:rsidRDefault="00995E57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BE2E7B" w:rsidP="002C2579">
      <w:pPr>
        <w:widowControl/>
        <w:shd w:val="clear" w:color="auto" w:fill="FFFFFF"/>
        <w:spacing w:before="160" w:line="360" w:lineRule="auto"/>
        <w:ind w:right="700" w:firstLineChars="1500" w:firstLine="4200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投标单位</w:t>
      </w:r>
      <w:r w:rsidR="0098041A"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名称：</w:t>
      </w:r>
    </w:p>
    <w:p w:rsidR="0098041A" w:rsidRPr="002C2579" w:rsidRDefault="0098041A" w:rsidP="002C2579">
      <w:pPr>
        <w:widowControl/>
        <w:shd w:val="clear" w:color="auto" w:fill="FFFFFF"/>
        <w:spacing w:before="160" w:line="360" w:lineRule="auto"/>
        <w:ind w:right="700"/>
        <w:rPr>
          <w:rFonts w:ascii="仿宋" w:eastAsia="仿宋" w:hAnsi="仿宋" w:cs="Helvetica"/>
          <w:color w:val="030303"/>
          <w:kern w:val="0"/>
          <w:sz w:val="28"/>
          <w:szCs w:val="28"/>
        </w:rPr>
      </w:pP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  <w:u w:val="single"/>
        </w:rPr>
        <w:t>有限公司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法人签名：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             </w:t>
      </w:r>
    </w:p>
    <w:p w:rsidR="0098041A" w:rsidRPr="002C2579" w:rsidRDefault="0098041A" w:rsidP="002C2579">
      <w:pPr>
        <w:widowControl/>
        <w:shd w:val="clear" w:color="auto" w:fill="FFFFFF"/>
        <w:wordWrap w:val="0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公章：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 xml:space="preserve">                 </w:t>
      </w:r>
    </w:p>
    <w:p w:rsidR="0098041A" w:rsidRPr="002C2579" w:rsidRDefault="0098041A" w:rsidP="002C2579">
      <w:pPr>
        <w:widowControl/>
        <w:shd w:val="clear" w:color="auto" w:fill="FFFFFF"/>
        <w:spacing w:line="360" w:lineRule="auto"/>
        <w:jc w:val="right"/>
        <w:rPr>
          <w:rFonts w:ascii="仿宋" w:eastAsia="仿宋" w:hAnsi="仿宋" w:cs="Helvetica"/>
          <w:color w:val="030303"/>
          <w:kern w:val="0"/>
          <w:sz w:val="28"/>
          <w:szCs w:val="28"/>
        </w:rPr>
      </w:pPr>
      <w:r w:rsidRPr="002C2579">
        <w:rPr>
          <w:rFonts w:ascii="仿宋" w:eastAsia="仿宋" w:hAnsi="仿宋" w:cs="Helvetica"/>
          <w:color w:val="030303"/>
          <w:kern w:val="0"/>
          <w:sz w:val="28"/>
          <w:szCs w:val="28"/>
        </w:rPr>
        <w:t>2020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年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 w:cs="Helvetica" w:hint="eastAsia"/>
          <w:color w:val="030303"/>
          <w:kern w:val="0"/>
          <w:sz w:val="28"/>
          <w:szCs w:val="28"/>
        </w:rPr>
        <w:t>月</w:t>
      </w:r>
      <w:r w:rsidRPr="002C2579">
        <w:rPr>
          <w:rFonts w:ascii="仿宋" w:eastAsia="仿宋" w:hAnsi="仿宋" w:cs="Helvetica"/>
          <w:color w:val="030303"/>
          <w:kern w:val="0"/>
          <w:sz w:val="28"/>
          <w:szCs w:val="28"/>
          <w:u w:val="single"/>
        </w:rPr>
        <w:t xml:space="preserve">    日</w:t>
      </w: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2C2579">
      <w:pPr>
        <w:snapToGrid w:val="0"/>
        <w:spacing w:line="360" w:lineRule="auto"/>
        <w:jc w:val="center"/>
        <w:rPr>
          <w:rFonts w:ascii="仿宋" w:eastAsia="仿宋" w:hAnsi="仿宋" w:hint="eastAsia"/>
          <w:sz w:val="28"/>
          <w:szCs w:val="28"/>
        </w:rPr>
      </w:pPr>
    </w:p>
    <w:p w:rsidR="0098041A" w:rsidRPr="002C2579" w:rsidRDefault="0098041A" w:rsidP="00BE2E7B">
      <w:pPr>
        <w:snapToGrid w:val="0"/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742082" w:rsidRPr="00BE2E7B" w:rsidRDefault="00BE2E7B" w:rsidP="002C2579">
      <w:pPr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BE2E7B">
        <w:rPr>
          <w:rFonts w:ascii="仿宋" w:eastAsia="仿宋" w:hAnsi="仿宋" w:hint="eastAsia"/>
          <w:b/>
          <w:sz w:val="44"/>
          <w:szCs w:val="44"/>
        </w:rPr>
        <w:lastRenderedPageBreak/>
        <w:t>6.</w:t>
      </w:r>
      <w:r>
        <w:rPr>
          <w:rFonts w:ascii="仿宋" w:eastAsia="仿宋" w:hAnsi="仿宋" w:hint="eastAsia"/>
          <w:b/>
          <w:sz w:val="44"/>
          <w:szCs w:val="44"/>
        </w:rPr>
        <w:t xml:space="preserve"> </w:t>
      </w:r>
      <w:r w:rsidR="00B22A27" w:rsidRPr="00BE2E7B">
        <w:rPr>
          <w:rFonts w:ascii="仿宋" w:eastAsia="仿宋" w:hAnsi="仿宋" w:hint="eastAsia"/>
          <w:b/>
          <w:sz w:val="44"/>
          <w:szCs w:val="44"/>
        </w:rPr>
        <w:t>投标单位</w:t>
      </w:r>
      <w:r w:rsidR="00742082" w:rsidRPr="00BE2E7B">
        <w:rPr>
          <w:rFonts w:ascii="仿宋" w:eastAsia="仿宋" w:hAnsi="仿宋" w:hint="eastAsia"/>
          <w:b/>
          <w:sz w:val="44"/>
          <w:szCs w:val="44"/>
        </w:rPr>
        <w:t>经营业绩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742082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</w:p>
    <w:p w:rsidR="001868A1" w:rsidRPr="002C2579" w:rsidRDefault="001868A1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            </w:t>
      </w:r>
    </w:p>
    <w:p w:rsidR="001868A1" w:rsidRPr="002C2579" w:rsidRDefault="00742082" w:rsidP="002C2579">
      <w:pPr>
        <w:snapToGrid w:val="0"/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2C2579">
        <w:rPr>
          <w:rFonts w:ascii="仿宋" w:eastAsia="仿宋" w:hAnsi="仿宋"/>
          <w:sz w:val="28"/>
          <w:szCs w:val="28"/>
          <w:u w:val="single"/>
        </w:rPr>
        <w:br w:type="page"/>
      </w:r>
    </w:p>
    <w:p w:rsidR="00742082" w:rsidRPr="00BE2E7B" w:rsidRDefault="00BE2E7B" w:rsidP="002C2579">
      <w:pPr>
        <w:snapToGrid w:val="0"/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BE2E7B">
        <w:rPr>
          <w:rFonts w:ascii="仿宋" w:eastAsia="仿宋" w:hAnsi="仿宋" w:hint="eastAsia"/>
          <w:b/>
          <w:sz w:val="44"/>
          <w:szCs w:val="44"/>
        </w:rPr>
        <w:t xml:space="preserve">7. </w:t>
      </w:r>
      <w:r w:rsidR="00742082" w:rsidRPr="00BE2E7B">
        <w:rPr>
          <w:rFonts w:ascii="仿宋" w:eastAsia="仿宋" w:hAnsi="仿宋" w:hint="eastAsia"/>
          <w:b/>
          <w:sz w:val="44"/>
          <w:szCs w:val="44"/>
        </w:rPr>
        <w:t>承诺书</w:t>
      </w:r>
    </w:p>
    <w:p w:rsidR="00742082" w:rsidRPr="002C2579" w:rsidRDefault="00742082" w:rsidP="00BE2E7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投标企业承诺在约定时</w:t>
      </w:r>
      <w:r w:rsidR="001868A1" w:rsidRPr="002C2579">
        <w:rPr>
          <w:rFonts w:ascii="仿宋" w:eastAsia="仿宋" w:hAnsi="仿宋" w:hint="eastAsia"/>
          <w:sz w:val="28"/>
          <w:szCs w:val="28"/>
        </w:rPr>
        <w:t>间内，保质保量定时完成图书储运服务工作。因不可抗力因素导致的延期</w:t>
      </w:r>
      <w:r w:rsidRPr="002C2579">
        <w:rPr>
          <w:rFonts w:ascii="仿宋" w:eastAsia="仿宋" w:hAnsi="仿宋" w:hint="eastAsia"/>
          <w:sz w:val="28"/>
          <w:szCs w:val="28"/>
        </w:rPr>
        <w:t>除外。（其中不可抗力是指承包人和发包人在订立合同时不可预见，在承揽过程中不可避免发生</w:t>
      </w:r>
      <w:r w:rsidR="001868A1" w:rsidRPr="002C2579">
        <w:rPr>
          <w:rFonts w:ascii="仿宋" w:eastAsia="仿宋" w:hAnsi="仿宋" w:hint="eastAsia"/>
          <w:sz w:val="28"/>
          <w:szCs w:val="28"/>
        </w:rPr>
        <w:t>且</w:t>
      </w:r>
      <w:r w:rsidRPr="002C2579">
        <w:rPr>
          <w:rFonts w:ascii="仿宋" w:eastAsia="仿宋" w:hAnsi="仿宋" w:hint="eastAsia"/>
          <w:sz w:val="28"/>
          <w:szCs w:val="28"/>
        </w:rPr>
        <w:t>不能克服的自然灾害和社会性突发事件，如地震、海啸、瘟疫、水灾、骚乱、暴动、战争和专用合同条款约定的其他情形。</w:t>
      </w:r>
      <w:r w:rsidR="001868A1" w:rsidRPr="002C2579">
        <w:rPr>
          <w:rFonts w:ascii="仿宋" w:eastAsia="仿宋" w:hAnsi="仿宋" w:hint="eastAsia"/>
          <w:sz w:val="28"/>
          <w:szCs w:val="28"/>
        </w:rPr>
        <w:t>）</w:t>
      </w:r>
    </w:p>
    <w:p w:rsidR="00742082" w:rsidRPr="002C2579" w:rsidRDefault="00742082" w:rsidP="002C2579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200" w:firstLine="6160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200" w:firstLine="6160"/>
        <w:rPr>
          <w:rFonts w:ascii="仿宋" w:eastAsia="仿宋" w:hAnsi="仿宋"/>
          <w:sz w:val="28"/>
          <w:szCs w:val="28"/>
        </w:rPr>
      </w:pPr>
    </w:p>
    <w:p w:rsidR="00742082" w:rsidRPr="002C2579" w:rsidRDefault="00742082" w:rsidP="002C2579">
      <w:pPr>
        <w:snapToGrid w:val="0"/>
        <w:spacing w:line="360" w:lineRule="auto"/>
        <w:ind w:firstLineChars="2200" w:firstLine="6160"/>
        <w:rPr>
          <w:rFonts w:ascii="仿宋" w:eastAsia="仿宋" w:hAnsi="仿宋"/>
          <w:sz w:val="28"/>
          <w:szCs w:val="28"/>
        </w:rPr>
      </w:pPr>
    </w:p>
    <w:p w:rsidR="00742082" w:rsidRPr="002C2579" w:rsidRDefault="00995E57" w:rsidP="00BE2E7B">
      <w:pPr>
        <w:snapToGrid w:val="0"/>
        <w:spacing w:line="360" w:lineRule="auto"/>
        <w:ind w:firstLineChars="1300" w:firstLine="3640"/>
        <w:rPr>
          <w:rFonts w:ascii="仿宋" w:eastAsia="仿宋" w:hAnsi="仿宋" w:hint="eastAsia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>公司名称</w:t>
      </w:r>
      <w:r w:rsidR="00BE2E7B">
        <w:rPr>
          <w:rFonts w:ascii="仿宋" w:eastAsia="仿宋" w:hAnsi="仿宋" w:hint="eastAsia"/>
          <w:sz w:val="28"/>
          <w:szCs w:val="28"/>
        </w:rPr>
        <w:t xml:space="preserve"> ：</w:t>
      </w:r>
      <w:r w:rsidRPr="002C2579"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2C2579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2C2579">
        <w:rPr>
          <w:rFonts w:ascii="仿宋" w:eastAsia="仿宋" w:hAnsi="仿宋" w:hint="eastAsia"/>
          <w:sz w:val="28"/>
          <w:szCs w:val="28"/>
        </w:rPr>
        <w:t>（盖章）</w:t>
      </w:r>
    </w:p>
    <w:p w:rsidR="00995E57" w:rsidRPr="002C2579" w:rsidRDefault="00995E57" w:rsidP="002C2579">
      <w:pPr>
        <w:snapToGrid w:val="0"/>
        <w:spacing w:line="360" w:lineRule="auto"/>
        <w:ind w:firstLineChars="2000" w:firstLine="5600"/>
        <w:rPr>
          <w:rFonts w:ascii="仿宋" w:eastAsia="仿宋" w:hAnsi="仿宋"/>
          <w:sz w:val="28"/>
          <w:szCs w:val="28"/>
        </w:rPr>
      </w:pPr>
    </w:p>
    <w:p w:rsidR="00742082" w:rsidRPr="002C2579" w:rsidRDefault="00995E57" w:rsidP="00BE2E7B">
      <w:pPr>
        <w:snapToGrid w:val="0"/>
        <w:spacing w:line="360" w:lineRule="auto"/>
        <w:ind w:firstLineChars="1800" w:firstLine="5040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 w:hint="eastAsia"/>
          <w:sz w:val="28"/>
          <w:szCs w:val="28"/>
        </w:rPr>
        <w:t>法</w:t>
      </w:r>
      <w:r w:rsidR="00742082" w:rsidRPr="002C2579">
        <w:rPr>
          <w:rFonts w:ascii="仿宋" w:eastAsia="仿宋" w:hAnsi="仿宋" w:hint="eastAsia"/>
          <w:sz w:val="28"/>
          <w:szCs w:val="28"/>
        </w:rPr>
        <w:t>人：</w:t>
      </w:r>
      <w:r w:rsidR="00742082" w:rsidRPr="002C2579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="00742082" w:rsidRPr="002C2579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2C2579">
        <w:rPr>
          <w:rFonts w:ascii="仿宋" w:eastAsia="仿宋" w:hAnsi="仿宋"/>
          <w:sz w:val="28"/>
          <w:szCs w:val="28"/>
        </w:rPr>
        <w:t>（签字）</w:t>
      </w:r>
      <w:r w:rsidR="00742082" w:rsidRPr="002C2579">
        <w:rPr>
          <w:rFonts w:ascii="仿宋" w:eastAsia="仿宋" w:hAnsi="仿宋"/>
          <w:sz w:val="28"/>
          <w:szCs w:val="28"/>
        </w:rPr>
        <w:t xml:space="preserve">   </w:t>
      </w:r>
    </w:p>
    <w:p w:rsidR="00742082" w:rsidRPr="00BE2E7B" w:rsidRDefault="00742082" w:rsidP="00BE2E7B">
      <w:pPr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2C2579">
        <w:rPr>
          <w:rFonts w:ascii="仿宋" w:eastAsia="仿宋" w:hAnsi="仿宋"/>
          <w:sz w:val="28"/>
          <w:szCs w:val="28"/>
        </w:rPr>
        <w:t xml:space="preserve">                                        </w:t>
      </w:r>
      <w:r w:rsidR="00BE2E7B" w:rsidRPr="00BE2E7B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E2E7B">
        <w:rPr>
          <w:rFonts w:ascii="仿宋" w:eastAsia="仿宋" w:hAnsi="仿宋" w:hint="eastAsia"/>
          <w:sz w:val="28"/>
          <w:szCs w:val="28"/>
        </w:rPr>
        <w:t>年</w:t>
      </w:r>
      <w:r w:rsidRPr="00BE2E7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BE2E7B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E2E7B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BE2E7B">
        <w:rPr>
          <w:rFonts w:ascii="仿宋" w:eastAsia="仿宋" w:hAnsi="仿宋" w:hint="eastAsia"/>
          <w:sz w:val="28"/>
          <w:szCs w:val="28"/>
        </w:rPr>
        <w:t>月</w:t>
      </w:r>
      <w:r w:rsidRPr="00BE2E7B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BE2E7B">
        <w:rPr>
          <w:rFonts w:ascii="仿宋" w:eastAsia="仿宋" w:hAnsi="仿宋" w:hint="eastAsia"/>
          <w:sz w:val="28"/>
          <w:szCs w:val="28"/>
        </w:rPr>
        <w:t>日</w:t>
      </w:r>
      <w:r w:rsidRPr="00BE2E7B">
        <w:rPr>
          <w:rFonts w:ascii="仿宋" w:eastAsia="仿宋" w:hAnsi="仿宋"/>
          <w:spacing w:val="20"/>
          <w:sz w:val="28"/>
          <w:szCs w:val="28"/>
        </w:rPr>
        <w:t xml:space="preserve"> </w:t>
      </w:r>
    </w:p>
    <w:p w:rsidR="00742082" w:rsidRPr="002C2579" w:rsidRDefault="00742082" w:rsidP="002C2579">
      <w:pPr>
        <w:widowControl/>
        <w:spacing w:line="360" w:lineRule="auto"/>
        <w:jc w:val="left"/>
        <w:rPr>
          <w:rFonts w:ascii="仿宋" w:eastAsia="仿宋" w:hAnsi="仿宋"/>
          <w:spacing w:val="20"/>
          <w:sz w:val="28"/>
          <w:szCs w:val="28"/>
        </w:rPr>
      </w:pPr>
    </w:p>
    <w:sectPr w:rsidR="00742082" w:rsidRPr="002C2579" w:rsidSect="00BE2E7B">
      <w:footerReference w:type="even" r:id="rId7"/>
      <w:footerReference w:type="default" r:id="rId8"/>
      <w:footerReference w:type="first" r:id="rId9"/>
      <w:pgSz w:w="11906" w:h="16838"/>
      <w:pgMar w:top="1304" w:right="1797" w:bottom="1247" w:left="1797" w:header="851" w:footer="56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C0" w:rsidRDefault="00224EC0" w:rsidP="00576592">
      <w:r>
        <w:separator/>
      </w:r>
    </w:p>
  </w:endnote>
  <w:endnote w:type="continuationSeparator" w:id="0">
    <w:p w:rsidR="00224EC0" w:rsidRDefault="00224EC0" w:rsidP="0057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82" w:rsidRDefault="008B0567">
    <w:pPr>
      <w:pStyle w:val="ab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42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082" w:rsidRDefault="00742082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7B" w:rsidRDefault="00BE2E7B">
    <w:pPr>
      <w:pStyle w:val="ab"/>
      <w:jc w:val="center"/>
    </w:pPr>
    <w:fldSimple w:instr=" PAGE   \* MERGEFORMAT ">
      <w:r w:rsidRPr="00BE2E7B">
        <w:rPr>
          <w:noProof/>
          <w:lang w:val="zh-CN"/>
        </w:rPr>
        <w:t>1</w:t>
      </w:r>
    </w:fldSimple>
  </w:p>
  <w:p w:rsidR="00742082" w:rsidRDefault="00742082" w:rsidP="00DE36A3">
    <w:pPr>
      <w:pStyle w:val="ab"/>
      <w:ind w:right="720" w:firstLineChars="100" w:firstLine="18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82" w:rsidRDefault="00742082">
    <w:pPr>
      <w:pStyle w:val="ab"/>
      <w:jc w:val="center"/>
    </w:pP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C0" w:rsidRDefault="00224EC0" w:rsidP="00576592">
      <w:r>
        <w:separator/>
      </w:r>
    </w:p>
  </w:footnote>
  <w:footnote w:type="continuationSeparator" w:id="0">
    <w:p w:rsidR="00224EC0" w:rsidRDefault="00224EC0" w:rsidP="0057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FCD4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">
    <w:nsid w:val="FFFFFF88"/>
    <w:multiLevelType w:val="singleLevel"/>
    <w:tmpl w:val="5DCE2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japaneseCounting"/>
      <w:lvlText w:val="第%1章"/>
      <w:lvlJc w:val="left"/>
      <w:pPr>
        <w:tabs>
          <w:tab w:val="num" w:pos="2126"/>
        </w:tabs>
        <w:ind w:left="2126" w:hanging="1275"/>
      </w:pPr>
      <w:rPr>
        <w:rFonts w:cs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pStyle w:val="a"/>
      <w:lvlText w:val="%1．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>
    <w:nsid w:val="00000010"/>
    <w:multiLevelType w:val="multilevel"/>
    <w:tmpl w:val="00000010"/>
    <w:lvl w:ilvl="0">
      <w:start w:val="1"/>
      <w:numFmt w:val="chineseCountingThousand"/>
      <w:lvlText w:val="第%1章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chineseCountingThousand"/>
      <w:lvlText w:val="第%2节"/>
      <w:lvlJc w:val="left"/>
      <w:pPr>
        <w:tabs>
          <w:tab w:val="num" w:pos="2315"/>
        </w:tabs>
        <w:ind w:left="2315" w:hanging="575"/>
      </w:pPr>
      <w:rPr>
        <w:rFonts w:cs="Times New Roman" w:hint="eastAsia"/>
      </w:rPr>
    </w:lvl>
    <w:lvl w:ilvl="2">
      <w:start w:val="1"/>
      <w:numFmt w:val="chineseCounting"/>
      <w:lvlText w:val="%3、"/>
      <w:lvlJc w:val="left"/>
      <w:pPr>
        <w:tabs>
          <w:tab w:val="num" w:pos="1020"/>
        </w:tabs>
        <w:ind w:left="1020" w:hanging="720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4"/>
      <w:lvlJc w:val="left"/>
      <w:pPr>
        <w:tabs>
          <w:tab w:val="num" w:pos="2604"/>
        </w:tabs>
        <w:ind w:left="2604" w:hanging="864"/>
      </w:pPr>
      <w:rPr>
        <w:rFonts w:ascii="宋体" w:eastAsia="宋体" w:hAnsi="宋体" w:cs="Times New Roman" w:hint="eastAsia"/>
      </w:rPr>
    </w:lvl>
    <w:lvl w:ilvl="4">
      <w:start w:val="1"/>
      <w:numFmt w:val="decimal"/>
      <w:pStyle w:val="5-018"/>
      <w:lvlText w:val="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51"/>
        </w:tabs>
        <w:ind w:left="1151" w:hanging="1151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83"/>
        </w:tabs>
        <w:ind w:left="1583" w:hanging="1583"/>
      </w:pPr>
      <w:rPr>
        <w:rFonts w:cs="Times New Roman" w:hint="eastAsia"/>
      </w:rPr>
    </w:lvl>
  </w:abstractNum>
  <w:abstractNum w:abstractNumId="5">
    <w:nsid w:val="00000018"/>
    <w:multiLevelType w:val="singleLevel"/>
    <w:tmpl w:val="0000001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6">
    <w:nsid w:val="0BF61688"/>
    <w:multiLevelType w:val="multilevel"/>
    <w:tmpl w:val="00000004"/>
    <w:lvl w:ilvl="0">
      <w:start w:val="1"/>
      <w:numFmt w:val="japaneseCounting"/>
      <w:lvlText w:val="第%1章"/>
      <w:lvlJc w:val="left"/>
      <w:pPr>
        <w:tabs>
          <w:tab w:val="num" w:pos="2126"/>
        </w:tabs>
        <w:ind w:left="2126" w:hanging="1275"/>
      </w:pPr>
      <w:rPr>
        <w:rFonts w:cs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7">
    <w:nsid w:val="11B6166E"/>
    <w:multiLevelType w:val="multilevel"/>
    <w:tmpl w:val="00000004"/>
    <w:lvl w:ilvl="0">
      <w:start w:val="1"/>
      <w:numFmt w:val="japaneseCounting"/>
      <w:lvlText w:val="第%1章"/>
      <w:lvlJc w:val="left"/>
      <w:pPr>
        <w:tabs>
          <w:tab w:val="num" w:pos="1440"/>
        </w:tabs>
        <w:ind w:left="1440" w:hanging="1275"/>
      </w:pPr>
      <w:rPr>
        <w:rFonts w:cs="Times New Roman" w:hint="eastAsia"/>
      </w:rPr>
    </w:lvl>
    <w:lvl w:ilvl="1">
      <w:start w:val="1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8">
    <w:nsid w:val="12987CEE"/>
    <w:multiLevelType w:val="hybridMultilevel"/>
    <w:tmpl w:val="FDE27D16"/>
    <w:lvl w:ilvl="0" w:tplc="A474A8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146778EE"/>
    <w:multiLevelType w:val="hybridMultilevel"/>
    <w:tmpl w:val="7E1A209C"/>
    <w:lvl w:ilvl="0" w:tplc="9BC8B08C">
      <w:start w:val="6"/>
      <w:numFmt w:val="japaneseCounting"/>
      <w:lvlText w:val="第%1章"/>
      <w:lvlJc w:val="left"/>
      <w:pPr>
        <w:ind w:left="2520" w:hanging="1080"/>
      </w:pPr>
      <w:rPr>
        <w:rFonts w:ascii="宋体" w:eastAsia="宋体" w:cs="Times New Roman" w:hint="default"/>
        <w:sz w:val="24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  <w:rPr>
        <w:rFonts w:cs="Times New Roman"/>
      </w:rPr>
    </w:lvl>
  </w:abstractNum>
  <w:abstractNum w:abstractNumId="10">
    <w:nsid w:val="353A20A3"/>
    <w:multiLevelType w:val="hybridMultilevel"/>
    <w:tmpl w:val="97A078A2"/>
    <w:lvl w:ilvl="0" w:tplc="8BCA37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86256C5"/>
    <w:multiLevelType w:val="hybridMultilevel"/>
    <w:tmpl w:val="AF8AB2A2"/>
    <w:lvl w:ilvl="0" w:tplc="540A8B18">
      <w:start w:val="6"/>
      <w:numFmt w:val="japaneseCounting"/>
      <w:lvlText w:val="第%1章"/>
      <w:lvlJc w:val="left"/>
      <w:pPr>
        <w:ind w:left="1506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2">
    <w:nsid w:val="4F5700A2"/>
    <w:multiLevelType w:val="hybridMultilevel"/>
    <w:tmpl w:val="4FB690A2"/>
    <w:lvl w:ilvl="0" w:tplc="53CAD45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751542C"/>
    <w:multiLevelType w:val="hybridMultilevel"/>
    <w:tmpl w:val="E7067CAA"/>
    <w:lvl w:ilvl="0" w:tplc="9F24A6D6">
      <w:start w:val="7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F9C0DA6"/>
    <w:multiLevelType w:val="hybridMultilevel"/>
    <w:tmpl w:val="8490225A"/>
    <w:lvl w:ilvl="0" w:tplc="F47613A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14"/>
  </w:num>
  <w:num w:numId="19">
    <w:abstractNumId w:val="9"/>
  </w:num>
  <w:num w:numId="20">
    <w:abstractNumId w:val="11"/>
  </w:num>
  <w:num w:numId="21">
    <w:abstractNumId w:val="13"/>
  </w:num>
  <w:num w:numId="22">
    <w:abstractNumId w:val="8"/>
  </w:num>
  <w:num w:numId="23">
    <w:abstractNumId w:val="12"/>
  </w:num>
  <w:num w:numId="24">
    <w:abstractNumId w:val="10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0A9"/>
    <w:rsid w:val="0001099C"/>
    <w:rsid w:val="00036F35"/>
    <w:rsid w:val="000B1C92"/>
    <w:rsid w:val="000C6E57"/>
    <w:rsid w:val="001269AC"/>
    <w:rsid w:val="00126A24"/>
    <w:rsid w:val="001510CF"/>
    <w:rsid w:val="001641C6"/>
    <w:rsid w:val="00172A27"/>
    <w:rsid w:val="001868A1"/>
    <w:rsid w:val="0019148A"/>
    <w:rsid w:val="00192F81"/>
    <w:rsid w:val="001A7735"/>
    <w:rsid w:val="001D5ADC"/>
    <w:rsid w:val="00200C45"/>
    <w:rsid w:val="0020438D"/>
    <w:rsid w:val="0020595F"/>
    <w:rsid w:val="00224EC0"/>
    <w:rsid w:val="00270295"/>
    <w:rsid w:val="002912DA"/>
    <w:rsid w:val="002C2579"/>
    <w:rsid w:val="002D2459"/>
    <w:rsid w:val="002E296D"/>
    <w:rsid w:val="00312739"/>
    <w:rsid w:val="00323DC5"/>
    <w:rsid w:val="00334AF1"/>
    <w:rsid w:val="00351714"/>
    <w:rsid w:val="00357BFA"/>
    <w:rsid w:val="00385CAE"/>
    <w:rsid w:val="00393546"/>
    <w:rsid w:val="003B5415"/>
    <w:rsid w:val="003E6C44"/>
    <w:rsid w:val="003F79B9"/>
    <w:rsid w:val="0048016E"/>
    <w:rsid w:val="004E515A"/>
    <w:rsid w:val="005002E9"/>
    <w:rsid w:val="005150D2"/>
    <w:rsid w:val="00555314"/>
    <w:rsid w:val="00555CD7"/>
    <w:rsid w:val="0056100B"/>
    <w:rsid w:val="00576592"/>
    <w:rsid w:val="005A7A31"/>
    <w:rsid w:val="005D0BDF"/>
    <w:rsid w:val="005F5914"/>
    <w:rsid w:val="006850C2"/>
    <w:rsid w:val="00694D2D"/>
    <w:rsid w:val="006B1200"/>
    <w:rsid w:val="006B259A"/>
    <w:rsid w:val="006C2DA6"/>
    <w:rsid w:val="006D7347"/>
    <w:rsid w:val="00716907"/>
    <w:rsid w:val="007317BD"/>
    <w:rsid w:val="00742082"/>
    <w:rsid w:val="00751035"/>
    <w:rsid w:val="007549D3"/>
    <w:rsid w:val="007829DE"/>
    <w:rsid w:val="007B46D8"/>
    <w:rsid w:val="007B713C"/>
    <w:rsid w:val="007D448D"/>
    <w:rsid w:val="007F50C6"/>
    <w:rsid w:val="00804D45"/>
    <w:rsid w:val="008927C7"/>
    <w:rsid w:val="008B0567"/>
    <w:rsid w:val="008B7799"/>
    <w:rsid w:val="008C70CD"/>
    <w:rsid w:val="009015C3"/>
    <w:rsid w:val="009156B7"/>
    <w:rsid w:val="00921DA7"/>
    <w:rsid w:val="0098041A"/>
    <w:rsid w:val="00984D79"/>
    <w:rsid w:val="009901C5"/>
    <w:rsid w:val="00995E57"/>
    <w:rsid w:val="009A6B37"/>
    <w:rsid w:val="009B3C08"/>
    <w:rsid w:val="009C2D62"/>
    <w:rsid w:val="00A06F4C"/>
    <w:rsid w:val="00A275BF"/>
    <w:rsid w:val="00A339B2"/>
    <w:rsid w:val="00A4064B"/>
    <w:rsid w:val="00A519E0"/>
    <w:rsid w:val="00A5279F"/>
    <w:rsid w:val="00A73DB8"/>
    <w:rsid w:val="00A859A2"/>
    <w:rsid w:val="00A975FC"/>
    <w:rsid w:val="00AA31D0"/>
    <w:rsid w:val="00AA3F35"/>
    <w:rsid w:val="00AC4040"/>
    <w:rsid w:val="00AE4BB9"/>
    <w:rsid w:val="00B01783"/>
    <w:rsid w:val="00B22A27"/>
    <w:rsid w:val="00B468A6"/>
    <w:rsid w:val="00B6050D"/>
    <w:rsid w:val="00B821CE"/>
    <w:rsid w:val="00BA4B5B"/>
    <w:rsid w:val="00BE19D0"/>
    <w:rsid w:val="00BE2E7B"/>
    <w:rsid w:val="00C10BB5"/>
    <w:rsid w:val="00C74F9F"/>
    <w:rsid w:val="00C764F4"/>
    <w:rsid w:val="00CA102D"/>
    <w:rsid w:val="00CB36FE"/>
    <w:rsid w:val="00CE5EFC"/>
    <w:rsid w:val="00CF17B7"/>
    <w:rsid w:val="00D017FA"/>
    <w:rsid w:val="00D06880"/>
    <w:rsid w:val="00D14F9F"/>
    <w:rsid w:val="00D7271B"/>
    <w:rsid w:val="00DA0386"/>
    <w:rsid w:val="00DB6A13"/>
    <w:rsid w:val="00DB759C"/>
    <w:rsid w:val="00DC2990"/>
    <w:rsid w:val="00DE36A3"/>
    <w:rsid w:val="00E36DAA"/>
    <w:rsid w:val="00E564EA"/>
    <w:rsid w:val="00E751F5"/>
    <w:rsid w:val="00EF37F0"/>
    <w:rsid w:val="00F35495"/>
    <w:rsid w:val="00F466CB"/>
    <w:rsid w:val="00F620A9"/>
    <w:rsid w:val="00F7182F"/>
    <w:rsid w:val="00F7324B"/>
    <w:rsid w:val="00FB0427"/>
    <w:rsid w:val="00FC506E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041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9"/>
    <w:qFormat/>
    <w:rsid w:val="00555314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0C6E57"/>
    <w:rPr>
      <w:rFonts w:ascii="Cambria" w:eastAsia="宋体" w:hAnsi="Cambria" w:cs="Times New Roman"/>
      <w:b/>
      <w:bCs/>
      <w:sz w:val="32"/>
      <w:szCs w:val="32"/>
    </w:rPr>
  </w:style>
  <w:style w:type="character" w:styleId="a4">
    <w:name w:val="FollowedHyperlink"/>
    <w:uiPriority w:val="99"/>
    <w:rsid w:val="00555314"/>
    <w:rPr>
      <w:rFonts w:cs="Times New Roman"/>
      <w:color w:val="800080"/>
      <w:u w:val="single"/>
    </w:rPr>
  </w:style>
  <w:style w:type="character" w:styleId="a5">
    <w:name w:val="page number"/>
    <w:uiPriority w:val="99"/>
    <w:rsid w:val="00555314"/>
    <w:rPr>
      <w:rFonts w:cs="Times New Roman"/>
    </w:rPr>
  </w:style>
  <w:style w:type="character" w:styleId="a6">
    <w:name w:val="Hyperlink"/>
    <w:uiPriority w:val="99"/>
    <w:rsid w:val="00555314"/>
    <w:rPr>
      <w:rFonts w:cs="Times New Roman"/>
      <w:color w:val="0000FF"/>
      <w:u w:val="single"/>
    </w:rPr>
  </w:style>
  <w:style w:type="paragraph" w:customStyle="1" w:styleId="5-018">
    <w:name w:val="样式 标题 5 + 右侧:  -0.18 字符"/>
    <w:basedOn w:val="a0"/>
    <w:uiPriority w:val="99"/>
    <w:rsid w:val="00555314"/>
    <w:pPr>
      <w:numPr>
        <w:ilvl w:val="4"/>
        <w:numId w:val="13"/>
      </w:numPr>
      <w:tabs>
        <w:tab w:val="left" w:pos="1008"/>
      </w:tabs>
    </w:pPr>
  </w:style>
  <w:style w:type="paragraph" w:customStyle="1" w:styleId="f1">
    <w:name w:val="f1"/>
    <w:basedOn w:val="a0"/>
    <w:uiPriority w:val="99"/>
    <w:rsid w:val="00555314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0"/>
    <w:uiPriority w:val="99"/>
    <w:rsid w:val="00555314"/>
    <w:rPr>
      <w:rFonts w:ascii="Tahoma" w:hAnsi="Tahoma"/>
      <w:sz w:val="24"/>
      <w:szCs w:val="20"/>
    </w:rPr>
  </w:style>
  <w:style w:type="paragraph" w:customStyle="1" w:styleId="a7">
    <w:name w:val="表内文字"/>
    <w:basedOn w:val="a0"/>
    <w:uiPriority w:val="99"/>
    <w:rsid w:val="00555314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styleId="a8">
    <w:name w:val="Date"/>
    <w:basedOn w:val="a0"/>
    <w:next w:val="a0"/>
    <w:link w:val="Char"/>
    <w:uiPriority w:val="99"/>
    <w:rsid w:val="00555314"/>
    <w:pPr>
      <w:ind w:leftChars="2500" w:left="2500"/>
    </w:pPr>
    <w:rPr>
      <w:kern w:val="0"/>
      <w:sz w:val="24"/>
      <w:lang/>
    </w:rPr>
  </w:style>
  <w:style w:type="character" w:customStyle="1" w:styleId="Char">
    <w:name w:val="日期 Char"/>
    <w:link w:val="a8"/>
    <w:uiPriority w:val="99"/>
    <w:semiHidden/>
    <w:locked/>
    <w:rsid w:val="000C6E57"/>
    <w:rPr>
      <w:rFonts w:cs="Times New Roman"/>
      <w:sz w:val="24"/>
      <w:szCs w:val="24"/>
    </w:rPr>
  </w:style>
  <w:style w:type="paragraph" w:styleId="20">
    <w:name w:val="Body Text 2"/>
    <w:basedOn w:val="a0"/>
    <w:link w:val="2Char0"/>
    <w:uiPriority w:val="99"/>
    <w:rsid w:val="00555314"/>
    <w:pPr>
      <w:widowControl/>
      <w:snapToGrid w:val="0"/>
      <w:spacing w:before="50" w:afterLines="50" w:line="400" w:lineRule="exact"/>
      <w:jc w:val="left"/>
    </w:pPr>
    <w:rPr>
      <w:kern w:val="0"/>
      <w:sz w:val="24"/>
      <w:lang/>
    </w:rPr>
  </w:style>
  <w:style w:type="character" w:customStyle="1" w:styleId="2Char0">
    <w:name w:val="正文文本 2 Char"/>
    <w:link w:val="20"/>
    <w:uiPriority w:val="99"/>
    <w:semiHidden/>
    <w:locked/>
    <w:rsid w:val="000C6E57"/>
    <w:rPr>
      <w:rFonts w:cs="Times New Roman"/>
      <w:sz w:val="24"/>
      <w:szCs w:val="24"/>
    </w:rPr>
  </w:style>
  <w:style w:type="paragraph" w:styleId="3">
    <w:name w:val="List Number 3"/>
    <w:basedOn w:val="a0"/>
    <w:uiPriority w:val="99"/>
    <w:rsid w:val="00555314"/>
    <w:pPr>
      <w:numPr>
        <w:numId w:val="14"/>
      </w:numPr>
      <w:tabs>
        <w:tab w:val="left" w:pos="1200"/>
      </w:tabs>
    </w:pPr>
  </w:style>
  <w:style w:type="paragraph" w:styleId="a9">
    <w:name w:val="Body Text Indent"/>
    <w:basedOn w:val="a0"/>
    <w:link w:val="Char0"/>
    <w:uiPriority w:val="99"/>
    <w:rsid w:val="00555314"/>
    <w:pPr>
      <w:spacing w:line="200" w:lineRule="exact"/>
      <w:ind w:firstLine="301"/>
    </w:pPr>
    <w:rPr>
      <w:kern w:val="0"/>
      <w:sz w:val="24"/>
      <w:lang/>
    </w:rPr>
  </w:style>
  <w:style w:type="character" w:customStyle="1" w:styleId="Char0">
    <w:name w:val="正文文本缩进 Char"/>
    <w:link w:val="a9"/>
    <w:uiPriority w:val="99"/>
    <w:semiHidden/>
    <w:locked/>
    <w:rsid w:val="000C6E57"/>
    <w:rPr>
      <w:rFonts w:cs="Times New Roman"/>
      <w:sz w:val="24"/>
      <w:szCs w:val="24"/>
    </w:rPr>
  </w:style>
  <w:style w:type="paragraph" w:styleId="30">
    <w:name w:val="Body Text Indent 3"/>
    <w:basedOn w:val="a0"/>
    <w:link w:val="3Char"/>
    <w:uiPriority w:val="99"/>
    <w:rsid w:val="00555314"/>
    <w:pPr>
      <w:snapToGrid w:val="0"/>
      <w:ind w:firstLineChars="200" w:firstLine="480"/>
      <w:jc w:val="left"/>
    </w:pPr>
    <w:rPr>
      <w:kern w:val="0"/>
      <w:sz w:val="16"/>
      <w:szCs w:val="16"/>
      <w:lang/>
    </w:rPr>
  </w:style>
  <w:style w:type="character" w:customStyle="1" w:styleId="3Char">
    <w:name w:val="正文文本缩进 3 Char"/>
    <w:link w:val="30"/>
    <w:uiPriority w:val="99"/>
    <w:semiHidden/>
    <w:locked/>
    <w:rsid w:val="000C6E57"/>
    <w:rPr>
      <w:rFonts w:cs="Times New Roman"/>
      <w:sz w:val="16"/>
      <w:szCs w:val="16"/>
    </w:rPr>
  </w:style>
  <w:style w:type="paragraph" w:styleId="aa">
    <w:name w:val="header"/>
    <w:basedOn w:val="a0"/>
    <w:link w:val="Char1"/>
    <w:uiPriority w:val="99"/>
    <w:rsid w:val="0055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a"/>
    <w:uiPriority w:val="99"/>
    <w:semiHidden/>
    <w:locked/>
    <w:rsid w:val="000C6E57"/>
    <w:rPr>
      <w:rFonts w:cs="Times New Roman"/>
      <w:sz w:val="18"/>
      <w:szCs w:val="18"/>
    </w:rPr>
  </w:style>
  <w:style w:type="paragraph" w:styleId="21">
    <w:name w:val="List 2"/>
    <w:basedOn w:val="a0"/>
    <w:uiPriority w:val="99"/>
    <w:rsid w:val="00555314"/>
    <w:pPr>
      <w:ind w:leftChars="200" w:left="100" w:hangingChars="200" w:hanging="200"/>
    </w:pPr>
    <w:rPr>
      <w:sz w:val="28"/>
    </w:rPr>
  </w:style>
  <w:style w:type="paragraph" w:styleId="a">
    <w:name w:val="List Number"/>
    <w:basedOn w:val="a0"/>
    <w:uiPriority w:val="99"/>
    <w:rsid w:val="00555314"/>
    <w:pPr>
      <w:widowControl/>
      <w:numPr>
        <w:numId w:val="15"/>
      </w:numPr>
      <w:tabs>
        <w:tab w:val="clear" w:pos="900"/>
        <w:tab w:val="left" w:pos="454"/>
        <w:tab w:val="left" w:pos="72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b">
    <w:name w:val="footer"/>
    <w:basedOn w:val="a0"/>
    <w:link w:val="Char2"/>
    <w:uiPriority w:val="99"/>
    <w:rsid w:val="0055531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2">
    <w:name w:val="页脚 Char"/>
    <w:link w:val="ab"/>
    <w:uiPriority w:val="99"/>
    <w:locked/>
    <w:rsid w:val="000C6E57"/>
    <w:rPr>
      <w:rFonts w:cs="Times New Roman"/>
      <w:sz w:val="18"/>
      <w:szCs w:val="18"/>
    </w:rPr>
  </w:style>
  <w:style w:type="paragraph" w:styleId="ac">
    <w:name w:val="caption"/>
    <w:basedOn w:val="a0"/>
    <w:next w:val="a0"/>
    <w:uiPriority w:val="99"/>
    <w:qFormat/>
    <w:rsid w:val="00555314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31">
    <w:name w:val="Body Text 3"/>
    <w:basedOn w:val="a0"/>
    <w:link w:val="3Char0"/>
    <w:uiPriority w:val="99"/>
    <w:rsid w:val="00555314"/>
    <w:pPr>
      <w:snapToGrid w:val="0"/>
      <w:spacing w:before="50" w:after="50"/>
    </w:pPr>
    <w:rPr>
      <w:kern w:val="0"/>
      <w:sz w:val="16"/>
      <w:szCs w:val="16"/>
      <w:lang/>
    </w:rPr>
  </w:style>
  <w:style w:type="character" w:customStyle="1" w:styleId="3Char0">
    <w:name w:val="正文文本 3 Char"/>
    <w:link w:val="31"/>
    <w:uiPriority w:val="99"/>
    <w:semiHidden/>
    <w:locked/>
    <w:rsid w:val="000C6E57"/>
    <w:rPr>
      <w:rFonts w:cs="Times New Roman"/>
      <w:sz w:val="16"/>
      <w:szCs w:val="16"/>
    </w:rPr>
  </w:style>
  <w:style w:type="paragraph" w:styleId="ad">
    <w:name w:val="Normal Indent"/>
    <w:basedOn w:val="a0"/>
    <w:uiPriority w:val="99"/>
    <w:rsid w:val="00555314"/>
    <w:pPr>
      <w:ind w:firstLine="420"/>
    </w:pPr>
    <w:rPr>
      <w:szCs w:val="20"/>
    </w:rPr>
  </w:style>
  <w:style w:type="paragraph" w:styleId="ae">
    <w:name w:val="Body Text"/>
    <w:basedOn w:val="a0"/>
    <w:link w:val="Char3"/>
    <w:uiPriority w:val="99"/>
    <w:rsid w:val="00555314"/>
    <w:pPr>
      <w:spacing w:after="120"/>
    </w:pPr>
    <w:rPr>
      <w:kern w:val="0"/>
      <w:sz w:val="24"/>
      <w:lang/>
    </w:rPr>
  </w:style>
  <w:style w:type="character" w:customStyle="1" w:styleId="Char3">
    <w:name w:val="正文文本 Char"/>
    <w:link w:val="ae"/>
    <w:uiPriority w:val="99"/>
    <w:semiHidden/>
    <w:locked/>
    <w:rsid w:val="000C6E57"/>
    <w:rPr>
      <w:rFonts w:cs="Times New Roman"/>
      <w:sz w:val="24"/>
      <w:szCs w:val="24"/>
    </w:rPr>
  </w:style>
  <w:style w:type="paragraph" w:styleId="af">
    <w:name w:val="Plain Text"/>
    <w:basedOn w:val="a0"/>
    <w:link w:val="Char4"/>
    <w:uiPriority w:val="99"/>
    <w:rsid w:val="00555314"/>
    <w:pPr>
      <w:spacing w:beforeLines="50" w:afterLines="50" w:line="400" w:lineRule="exact"/>
    </w:pPr>
    <w:rPr>
      <w:rFonts w:ascii="宋体" w:hAnsi="Courier New"/>
      <w:kern w:val="0"/>
      <w:szCs w:val="21"/>
      <w:lang/>
    </w:rPr>
  </w:style>
  <w:style w:type="character" w:customStyle="1" w:styleId="Char4">
    <w:name w:val="纯文本 Char"/>
    <w:link w:val="af"/>
    <w:uiPriority w:val="99"/>
    <w:locked/>
    <w:rsid w:val="000C6E57"/>
    <w:rPr>
      <w:rFonts w:ascii="宋体" w:hAnsi="Courier New" w:cs="Courier New"/>
      <w:sz w:val="21"/>
      <w:szCs w:val="21"/>
    </w:rPr>
  </w:style>
  <w:style w:type="paragraph" w:styleId="22">
    <w:name w:val="Body Text Indent 2"/>
    <w:basedOn w:val="a0"/>
    <w:link w:val="2Char1"/>
    <w:uiPriority w:val="99"/>
    <w:rsid w:val="00555314"/>
    <w:pPr>
      <w:snapToGrid w:val="0"/>
      <w:ind w:firstLineChars="225" w:firstLine="542"/>
    </w:pPr>
    <w:rPr>
      <w:kern w:val="0"/>
      <w:sz w:val="24"/>
      <w:lang/>
    </w:rPr>
  </w:style>
  <w:style w:type="character" w:customStyle="1" w:styleId="2Char1">
    <w:name w:val="正文文本缩进 2 Char"/>
    <w:link w:val="22"/>
    <w:uiPriority w:val="99"/>
    <w:semiHidden/>
    <w:locked/>
    <w:rsid w:val="000C6E57"/>
    <w:rPr>
      <w:rFonts w:cs="Times New Roman"/>
      <w:sz w:val="24"/>
      <w:szCs w:val="24"/>
    </w:rPr>
  </w:style>
  <w:style w:type="paragraph" w:styleId="af0">
    <w:name w:val="List"/>
    <w:basedOn w:val="a0"/>
    <w:uiPriority w:val="99"/>
    <w:rsid w:val="00555314"/>
    <w:pPr>
      <w:ind w:left="200" w:hangingChars="200" w:hanging="200"/>
    </w:pPr>
    <w:rPr>
      <w:sz w:val="28"/>
    </w:rPr>
  </w:style>
  <w:style w:type="paragraph" w:styleId="1">
    <w:name w:val="toc 1"/>
    <w:basedOn w:val="a0"/>
    <w:next w:val="a0"/>
    <w:uiPriority w:val="99"/>
    <w:rsid w:val="00555314"/>
  </w:style>
  <w:style w:type="paragraph" w:customStyle="1" w:styleId="af1">
    <w:name w:val="正文段"/>
    <w:basedOn w:val="a0"/>
    <w:uiPriority w:val="99"/>
    <w:rsid w:val="00555314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uiPriority w:val="99"/>
    <w:rsid w:val="0056100B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styleId="af2">
    <w:name w:val="List Paragraph"/>
    <w:basedOn w:val="a0"/>
    <w:uiPriority w:val="99"/>
    <w:qFormat/>
    <w:rsid w:val="005D0BDF"/>
    <w:pPr>
      <w:ind w:firstLineChars="200" w:firstLine="420"/>
    </w:pPr>
  </w:style>
  <w:style w:type="table" w:styleId="af3">
    <w:name w:val="Table Grid"/>
    <w:basedOn w:val="a2"/>
    <w:uiPriority w:val="99"/>
    <w:rsid w:val="00BE1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3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10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浙江省政府采购招标文件范本（试行）</dc:title>
  <dc:subject/>
  <dc:creator>dell</dc:creator>
  <cp:keywords/>
  <dc:description/>
  <cp:lastModifiedBy>xbany</cp:lastModifiedBy>
  <cp:revision>45</cp:revision>
  <cp:lastPrinted>2018-06-19T06:35:00Z</cp:lastPrinted>
  <dcterms:created xsi:type="dcterms:W3CDTF">2018-06-08T05:47:00Z</dcterms:created>
  <dcterms:modified xsi:type="dcterms:W3CDTF">2020-12-15T10:14:00Z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